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6968" w14:textId="4249904B" w:rsidR="007748A7" w:rsidRPr="00DE560E" w:rsidRDefault="00403BED" w:rsidP="00DE560E">
      <w:pPr>
        <w:ind w:left="540" w:right="-157" w:hanging="540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Umowa</w:t>
      </w:r>
      <w:r w:rsidR="007748A7" w:rsidRPr="00DE560E">
        <w:rPr>
          <w:b/>
          <w:bCs/>
          <w:sz w:val="22"/>
          <w:szCs w:val="22"/>
        </w:rPr>
        <w:t xml:space="preserve"> nr </w:t>
      </w:r>
      <w:r w:rsidR="007748A7" w:rsidRPr="00DE560E">
        <w:rPr>
          <w:sz w:val="22"/>
          <w:szCs w:val="22"/>
        </w:rPr>
        <w:t>...............</w:t>
      </w:r>
      <w:r w:rsidR="004A716A">
        <w:rPr>
          <w:sz w:val="22"/>
          <w:szCs w:val="22"/>
        </w:rPr>
        <w:t xml:space="preserve"> (zwana dalej „</w:t>
      </w:r>
      <w:r w:rsidR="004A716A" w:rsidRPr="004A716A">
        <w:rPr>
          <w:b/>
          <w:sz w:val="22"/>
          <w:szCs w:val="22"/>
        </w:rPr>
        <w:t>Umową</w:t>
      </w:r>
      <w:r w:rsidR="004A716A">
        <w:rPr>
          <w:sz w:val="22"/>
          <w:szCs w:val="22"/>
        </w:rPr>
        <w:t>”)</w:t>
      </w:r>
    </w:p>
    <w:p w14:paraId="0CB78D81" w14:textId="77777777" w:rsidR="007748A7" w:rsidRPr="00DE560E" w:rsidRDefault="007748A7" w:rsidP="00DE560E">
      <w:pPr>
        <w:jc w:val="both"/>
        <w:rPr>
          <w:sz w:val="22"/>
          <w:szCs w:val="22"/>
        </w:rPr>
      </w:pPr>
    </w:p>
    <w:p w14:paraId="78BC55B7" w14:textId="672653AE" w:rsidR="003D68F2" w:rsidRPr="003D68F2" w:rsidRDefault="003D68F2" w:rsidP="003D68F2">
      <w:pPr>
        <w:spacing w:before="120"/>
        <w:jc w:val="both"/>
        <w:rPr>
          <w:sz w:val="22"/>
          <w:szCs w:val="22"/>
        </w:rPr>
      </w:pPr>
      <w:r w:rsidRPr="003D68F2">
        <w:rPr>
          <w:sz w:val="22"/>
          <w:szCs w:val="22"/>
        </w:rPr>
        <w:t>Zawarta w dniu ……………………… 201</w:t>
      </w:r>
      <w:r w:rsidR="005860A4">
        <w:rPr>
          <w:sz w:val="22"/>
          <w:szCs w:val="22"/>
        </w:rPr>
        <w:t>9</w:t>
      </w:r>
      <w:r w:rsidRPr="003D68F2">
        <w:rPr>
          <w:sz w:val="22"/>
          <w:szCs w:val="22"/>
        </w:rPr>
        <w:t xml:space="preserve"> r. w Warszawie pomiędzy:</w:t>
      </w:r>
    </w:p>
    <w:p w14:paraId="6C315519" w14:textId="07D31F5D" w:rsidR="003D68F2" w:rsidRPr="003D68F2" w:rsidRDefault="003D68F2" w:rsidP="003D68F2">
      <w:pPr>
        <w:spacing w:before="120"/>
        <w:jc w:val="both"/>
        <w:rPr>
          <w:sz w:val="22"/>
          <w:szCs w:val="22"/>
        </w:rPr>
      </w:pPr>
      <w:r w:rsidRPr="003D68F2">
        <w:rPr>
          <w:b/>
          <w:color w:val="000000"/>
          <w:sz w:val="22"/>
          <w:szCs w:val="22"/>
        </w:rPr>
        <w:t>Skarbem Państwa – Ministerstwem Środowiska</w:t>
      </w:r>
      <w:r w:rsidRPr="003D68F2">
        <w:rPr>
          <w:color w:val="000000"/>
          <w:sz w:val="22"/>
          <w:szCs w:val="22"/>
        </w:rPr>
        <w:t xml:space="preserve">, z siedzibą w Warszawie, przy ul. Wawelskiej 52/54, kod pocztowy 00-922, reprezentowanym przez </w:t>
      </w:r>
      <w:r w:rsidR="00FA1DC2">
        <w:rPr>
          <w:color w:val="000000"/>
          <w:sz w:val="22"/>
          <w:szCs w:val="22"/>
        </w:rPr>
        <w:t>Dyrektora Generalnego Ministerstwa Środowiska – Pana Grzegorza Mroczka, w imieniu i na rzecz którego działa, na podstawie pełnomocnictwa nr 27 z dnia 7</w:t>
      </w:r>
      <w:r w:rsidR="00E04A5D">
        <w:rPr>
          <w:color w:val="000000"/>
          <w:sz w:val="22"/>
          <w:szCs w:val="22"/>
        </w:rPr>
        <w:t> </w:t>
      </w:r>
      <w:r w:rsidR="00FA1DC2">
        <w:rPr>
          <w:color w:val="000000"/>
          <w:sz w:val="22"/>
          <w:szCs w:val="22"/>
        </w:rPr>
        <w:t>lutego 2018 r.</w:t>
      </w:r>
      <w:r w:rsidR="00E04A5D">
        <w:rPr>
          <w:color w:val="000000"/>
          <w:sz w:val="22"/>
          <w:szCs w:val="22"/>
        </w:rPr>
        <w:t>,</w:t>
      </w:r>
      <w:r w:rsidR="00FA1DC2">
        <w:rPr>
          <w:color w:val="000000"/>
          <w:sz w:val="22"/>
          <w:szCs w:val="22"/>
        </w:rPr>
        <w:t xml:space="preserve"> Pan Bartosz </w:t>
      </w:r>
      <w:proofErr w:type="spellStart"/>
      <w:r w:rsidR="00FA1DC2">
        <w:rPr>
          <w:color w:val="000000"/>
          <w:sz w:val="22"/>
          <w:szCs w:val="22"/>
        </w:rPr>
        <w:t>Nieścior</w:t>
      </w:r>
      <w:proofErr w:type="spellEnd"/>
      <w:r w:rsidR="00FA1DC2">
        <w:rPr>
          <w:color w:val="000000"/>
          <w:sz w:val="22"/>
          <w:szCs w:val="22"/>
        </w:rPr>
        <w:t xml:space="preserve"> – Dyrektor Biura Ministra w Ministerstwie Środowiska</w:t>
      </w:r>
      <w:r w:rsidRPr="003D68F2">
        <w:rPr>
          <w:color w:val="000000"/>
          <w:sz w:val="22"/>
          <w:szCs w:val="22"/>
        </w:rPr>
        <w:t>, zwanym dalej „</w:t>
      </w:r>
      <w:r w:rsidRPr="003D68F2">
        <w:rPr>
          <w:b/>
          <w:color w:val="000000"/>
          <w:sz w:val="22"/>
          <w:szCs w:val="22"/>
        </w:rPr>
        <w:t>Zamawiającym</w:t>
      </w:r>
      <w:r w:rsidRPr="003D68F2">
        <w:rPr>
          <w:color w:val="000000"/>
          <w:sz w:val="22"/>
          <w:szCs w:val="22"/>
        </w:rPr>
        <w:t>”,</w:t>
      </w:r>
    </w:p>
    <w:p w14:paraId="3B9A9798" w14:textId="77777777" w:rsidR="007748A7" w:rsidRPr="00DE560E" w:rsidRDefault="007748A7" w:rsidP="00A4524D">
      <w:pPr>
        <w:spacing w:before="120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4B67145" w14:textId="633917A7" w:rsidR="007748A7" w:rsidRDefault="00720D85" w:rsidP="00A4524D">
      <w:pPr>
        <w:autoSpaceDE w:val="0"/>
        <w:autoSpaceDN w:val="0"/>
        <w:adjustRightInd w:val="0"/>
        <w:spacing w:before="120"/>
        <w:jc w:val="both"/>
        <w:rPr>
          <w:bCs/>
          <w:color w:val="000000"/>
          <w:sz w:val="22"/>
          <w:szCs w:val="22"/>
        </w:rPr>
      </w:pPr>
      <w:r w:rsidRPr="00720D85">
        <w:rPr>
          <w:color w:val="000000"/>
          <w:sz w:val="22"/>
          <w:szCs w:val="22"/>
        </w:rPr>
        <w:t>…………………………………………………………………………………………………………...</w:t>
      </w:r>
      <w:r w:rsidR="007748A7" w:rsidRPr="00AB4056">
        <w:rPr>
          <w:color w:val="000000"/>
          <w:sz w:val="22"/>
          <w:szCs w:val="22"/>
        </w:rPr>
        <w:t>, zwan</w:t>
      </w:r>
      <w:r>
        <w:rPr>
          <w:color w:val="000000"/>
          <w:sz w:val="22"/>
          <w:szCs w:val="22"/>
        </w:rPr>
        <w:t>ym</w:t>
      </w:r>
      <w:r w:rsidR="007748A7" w:rsidRPr="00DE560E">
        <w:rPr>
          <w:color w:val="000000"/>
          <w:sz w:val="22"/>
          <w:szCs w:val="22"/>
        </w:rPr>
        <w:t xml:space="preserve"> dalej „</w:t>
      </w:r>
      <w:r w:rsidR="00A34CA5">
        <w:rPr>
          <w:b/>
          <w:bCs/>
          <w:color w:val="000000"/>
          <w:sz w:val="22"/>
          <w:szCs w:val="22"/>
        </w:rPr>
        <w:t>Wykonawcą</w:t>
      </w:r>
      <w:r w:rsidR="007748A7" w:rsidRPr="00DE560E">
        <w:rPr>
          <w:bCs/>
          <w:color w:val="000000"/>
          <w:sz w:val="22"/>
          <w:szCs w:val="22"/>
        </w:rPr>
        <w:t>”,</w:t>
      </w:r>
    </w:p>
    <w:p w14:paraId="204D5270" w14:textId="0F52C049" w:rsidR="00507358" w:rsidRDefault="00507358" w:rsidP="00A4524D">
      <w:pPr>
        <w:autoSpaceDE w:val="0"/>
        <w:autoSpaceDN w:val="0"/>
        <w:adjustRightInd w:val="0"/>
        <w:spacing w:before="1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zwanymi dalej łącznie „</w:t>
      </w:r>
      <w:r w:rsidRPr="002C1047">
        <w:rPr>
          <w:b/>
          <w:bCs/>
          <w:color w:val="000000"/>
          <w:sz w:val="22"/>
          <w:szCs w:val="22"/>
        </w:rPr>
        <w:t>Stronami</w:t>
      </w:r>
      <w:r>
        <w:rPr>
          <w:bCs/>
          <w:color w:val="000000"/>
          <w:sz w:val="22"/>
          <w:szCs w:val="22"/>
        </w:rPr>
        <w:t>”, a każdy z osobna „</w:t>
      </w:r>
      <w:r w:rsidRPr="002C1047">
        <w:rPr>
          <w:b/>
          <w:bCs/>
          <w:color w:val="000000"/>
          <w:sz w:val="22"/>
          <w:szCs w:val="22"/>
        </w:rPr>
        <w:t>Stroną</w:t>
      </w:r>
      <w:r>
        <w:rPr>
          <w:bCs/>
          <w:color w:val="000000"/>
          <w:sz w:val="22"/>
          <w:szCs w:val="22"/>
        </w:rPr>
        <w:t>”,</w:t>
      </w:r>
    </w:p>
    <w:p w14:paraId="56242FBE" w14:textId="1C936762" w:rsidR="007748A7" w:rsidRDefault="007748A7" w:rsidP="00A4524D">
      <w:pPr>
        <w:autoSpaceDE w:val="0"/>
        <w:autoSpaceDN w:val="0"/>
        <w:adjustRightInd w:val="0"/>
        <w:spacing w:before="120"/>
        <w:jc w:val="both"/>
        <w:rPr>
          <w:bCs/>
          <w:color w:val="000000"/>
          <w:sz w:val="22"/>
          <w:szCs w:val="22"/>
        </w:rPr>
      </w:pPr>
      <w:r w:rsidRPr="00DE560E">
        <w:rPr>
          <w:bCs/>
          <w:color w:val="000000"/>
          <w:sz w:val="22"/>
          <w:szCs w:val="22"/>
        </w:rPr>
        <w:t xml:space="preserve">o następującej treści:  </w:t>
      </w:r>
    </w:p>
    <w:p w14:paraId="5DF1C995" w14:textId="74991BC8" w:rsidR="00D743D2" w:rsidRDefault="00D743D2" w:rsidP="00A4524D">
      <w:pPr>
        <w:autoSpaceDE w:val="0"/>
        <w:autoSpaceDN w:val="0"/>
        <w:adjustRightInd w:val="0"/>
        <w:spacing w:before="120"/>
        <w:jc w:val="both"/>
        <w:rPr>
          <w:bCs/>
          <w:color w:val="000000"/>
          <w:sz w:val="22"/>
          <w:szCs w:val="22"/>
        </w:rPr>
      </w:pPr>
    </w:p>
    <w:p w14:paraId="45487765" w14:textId="36CEB616" w:rsidR="007748A7" w:rsidRPr="00DE560E" w:rsidRDefault="007748A7" w:rsidP="00DE560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E560E">
        <w:rPr>
          <w:b/>
          <w:color w:val="000000"/>
          <w:sz w:val="22"/>
          <w:szCs w:val="22"/>
        </w:rPr>
        <w:t>§ 1.</w:t>
      </w:r>
    </w:p>
    <w:p w14:paraId="081942B3" w14:textId="77777777" w:rsidR="007748A7" w:rsidRDefault="007748A7" w:rsidP="0049506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E560E">
        <w:rPr>
          <w:b/>
          <w:bCs/>
          <w:color w:val="000000"/>
          <w:sz w:val="22"/>
          <w:szCs w:val="22"/>
        </w:rPr>
        <w:t>Przedmiot zamówienia</w:t>
      </w:r>
    </w:p>
    <w:p w14:paraId="7FD79E64" w14:textId="1B55A110" w:rsidR="00E42B36" w:rsidRPr="00C704C2" w:rsidRDefault="00F2064A" w:rsidP="002C1047">
      <w:pPr>
        <w:pStyle w:val="Akapitzlist"/>
        <w:numPr>
          <w:ilvl w:val="0"/>
          <w:numId w:val="1"/>
        </w:numPr>
        <w:ind w:left="426" w:hanging="436"/>
        <w:jc w:val="both"/>
        <w:rPr>
          <w:color w:val="000000"/>
          <w:sz w:val="22"/>
          <w:szCs w:val="22"/>
        </w:rPr>
      </w:pPr>
      <w:r w:rsidRPr="00E42B36">
        <w:rPr>
          <w:color w:val="000000"/>
          <w:sz w:val="22"/>
          <w:szCs w:val="22"/>
        </w:rPr>
        <w:t xml:space="preserve">Przedmiotem </w:t>
      </w:r>
      <w:r w:rsidR="004A716A">
        <w:rPr>
          <w:color w:val="000000"/>
          <w:sz w:val="22"/>
          <w:szCs w:val="22"/>
        </w:rPr>
        <w:t>U</w:t>
      </w:r>
      <w:r w:rsidR="002D7475">
        <w:rPr>
          <w:color w:val="000000"/>
          <w:sz w:val="22"/>
          <w:szCs w:val="22"/>
        </w:rPr>
        <w:t xml:space="preserve">mowy </w:t>
      </w:r>
      <w:r w:rsidRPr="00E42B36">
        <w:rPr>
          <w:color w:val="000000"/>
          <w:sz w:val="22"/>
          <w:szCs w:val="22"/>
        </w:rPr>
        <w:t>jest świadczenie usług kurierskich</w:t>
      </w:r>
      <w:r w:rsidR="007D6F37">
        <w:rPr>
          <w:color w:val="000000"/>
          <w:sz w:val="22"/>
          <w:szCs w:val="22"/>
        </w:rPr>
        <w:t xml:space="preserve"> </w:t>
      </w:r>
      <w:r w:rsidRPr="00E42B36">
        <w:rPr>
          <w:color w:val="000000"/>
          <w:sz w:val="22"/>
          <w:szCs w:val="22"/>
        </w:rPr>
        <w:t>polegających na odbieraniu, przemieszczaniu i doręczaniu przesyłek kurierskich w obrocie krajowym i zagranicznym</w:t>
      </w:r>
      <w:r w:rsidR="00FD622B">
        <w:rPr>
          <w:color w:val="000000"/>
          <w:sz w:val="22"/>
          <w:szCs w:val="22"/>
        </w:rPr>
        <w:t xml:space="preserve"> (tzw. system od „drzwi do drzwi”)</w:t>
      </w:r>
      <w:r w:rsidRPr="00E42B36">
        <w:rPr>
          <w:color w:val="000000"/>
          <w:sz w:val="22"/>
          <w:szCs w:val="22"/>
        </w:rPr>
        <w:t xml:space="preserve"> na potrzeby</w:t>
      </w:r>
      <w:r w:rsidR="004C55D6" w:rsidRPr="00C704C2">
        <w:rPr>
          <w:color w:val="000000"/>
          <w:sz w:val="22"/>
          <w:szCs w:val="22"/>
        </w:rPr>
        <w:t xml:space="preserve"> Zamawiającego</w:t>
      </w:r>
      <w:r w:rsidR="007D6F37">
        <w:rPr>
          <w:color w:val="000000"/>
          <w:sz w:val="22"/>
          <w:szCs w:val="22"/>
        </w:rPr>
        <w:t>, w tym także usług komplementarnych, o których mowa w ust. 2</w:t>
      </w:r>
      <w:r w:rsidR="002907A7">
        <w:rPr>
          <w:color w:val="000000"/>
          <w:sz w:val="22"/>
          <w:szCs w:val="22"/>
        </w:rPr>
        <w:t>, zwanych dalej łącznie „</w:t>
      </w:r>
      <w:r w:rsidR="002907A7" w:rsidRPr="00A10EE6">
        <w:rPr>
          <w:b/>
          <w:color w:val="000000"/>
          <w:sz w:val="22"/>
          <w:szCs w:val="22"/>
        </w:rPr>
        <w:t>Usługami</w:t>
      </w:r>
      <w:r w:rsidR="002907A7">
        <w:rPr>
          <w:color w:val="000000"/>
          <w:sz w:val="22"/>
          <w:szCs w:val="22"/>
        </w:rPr>
        <w:t>”</w:t>
      </w:r>
      <w:r w:rsidRPr="00C704C2">
        <w:rPr>
          <w:color w:val="000000"/>
          <w:sz w:val="22"/>
          <w:szCs w:val="22"/>
        </w:rPr>
        <w:t>.</w:t>
      </w:r>
    </w:p>
    <w:p w14:paraId="4AC28F33" w14:textId="6F7F787C" w:rsidR="00F80AA5" w:rsidRPr="00C220B1" w:rsidRDefault="00F80AA5" w:rsidP="00C220B1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Dla przesyłek </w:t>
      </w:r>
      <w:r w:rsidRPr="00F80AA5">
        <w:rPr>
          <w:sz w:val="22"/>
          <w:szCs w:val="22"/>
          <w:lang w:eastAsia="en-US"/>
        </w:rPr>
        <w:t xml:space="preserve">kurierskich w obrocie krajowym Wykonawca świadczyć będzie na rzecz Zamawiającego </w:t>
      </w:r>
      <w:r w:rsidR="001C4FA6">
        <w:rPr>
          <w:sz w:val="22"/>
          <w:szCs w:val="22"/>
          <w:lang w:eastAsia="en-US"/>
        </w:rPr>
        <w:t>następujące</w:t>
      </w:r>
      <w:r w:rsidR="001C4FA6" w:rsidRPr="00F80AA5">
        <w:rPr>
          <w:sz w:val="22"/>
          <w:szCs w:val="22"/>
          <w:lang w:eastAsia="en-US"/>
        </w:rPr>
        <w:t xml:space="preserve"> </w:t>
      </w:r>
      <w:r w:rsidRPr="00F80AA5">
        <w:rPr>
          <w:sz w:val="22"/>
          <w:szCs w:val="22"/>
          <w:lang w:eastAsia="en-US"/>
        </w:rPr>
        <w:t>usługi komplementarne:</w:t>
      </w:r>
    </w:p>
    <w:p w14:paraId="24FC6E5F" w14:textId="500AF3A8" w:rsidR="00F80AA5" w:rsidRPr="00F80AA5" w:rsidRDefault="00C220B1" w:rsidP="002C1047">
      <w:pPr>
        <w:autoSpaceDE w:val="0"/>
        <w:autoSpaceDN w:val="0"/>
        <w:adjustRightInd w:val="0"/>
        <w:spacing w:after="200"/>
        <w:ind w:left="709" w:hanging="283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</w:t>
      </w:r>
      <w:r w:rsidR="00F80AA5">
        <w:rPr>
          <w:sz w:val="22"/>
          <w:szCs w:val="22"/>
          <w:lang w:eastAsia="en-US"/>
        </w:rPr>
        <w:t>)</w:t>
      </w:r>
      <w:r w:rsidR="001C4FA6">
        <w:rPr>
          <w:sz w:val="22"/>
          <w:szCs w:val="22"/>
          <w:lang w:eastAsia="en-US"/>
        </w:rPr>
        <w:tab/>
      </w:r>
      <w:r w:rsidR="00F80AA5" w:rsidRPr="00F80AA5">
        <w:rPr>
          <w:sz w:val="22"/>
          <w:szCs w:val="22"/>
          <w:lang w:eastAsia="en-US"/>
        </w:rPr>
        <w:t>przesyłka chroniona – usługa polegająca na traktowaniu przesyłki ze szczegó</w:t>
      </w:r>
      <w:r w:rsidR="008169F0">
        <w:rPr>
          <w:sz w:val="22"/>
          <w:szCs w:val="22"/>
          <w:lang w:eastAsia="en-US"/>
        </w:rPr>
        <w:t>lną ostrożnością;</w:t>
      </w:r>
      <w:r w:rsidR="00F80AA5" w:rsidRPr="00F80AA5">
        <w:rPr>
          <w:sz w:val="22"/>
          <w:szCs w:val="22"/>
          <w:lang w:eastAsia="en-US"/>
        </w:rPr>
        <w:t xml:space="preserve"> </w:t>
      </w:r>
    </w:p>
    <w:p w14:paraId="0322F9FF" w14:textId="5A4C39E1" w:rsidR="00F80AA5" w:rsidRPr="00F80AA5" w:rsidRDefault="00C220B1" w:rsidP="002C1047">
      <w:pPr>
        <w:autoSpaceDE w:val="0"/>
        <w:autoSpaceDN w:val="0"/>
        <w:adjustRightInd w:val="0"/>
        <w:spacing w:after="200"/>
        <w:ind w:left="709" w:hanging="283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</w:t>
      </w:r>
      <w:r w:rsidR="00F80AA5">
        <w:rPr>
          <w:sz w:val="22"/>
          <w:szCs w:val="22"/>
          <w:lang w:eastAsia="en-US"/>
        </w:rPr>
        <w:t>)</w:t>
      </w:r>
      <w:r w:rsidR="001C4FA6">
        <w:rPr>
          <w:sz w:val="22"/>
          <w:szCs w:val="22"/>
          <w:lang w:eastAsia="en-US"/>
        </w:rPr>
        <w:tab/>
      </w:r>
      <w:r w:rsidR="00F80AA5" w:rsidRPr="00F80AA5">
        <w:rPr>
          <w:sz w:val="22"/>
          <w:szCs w:val="22"/>
          <w:lang w:eastAsia="en-US"/>
        </w:rPr>
        <w:t>przesyłka niestandardowa – usługa polegająca n</w:t>
      </w:r>
      <w:r w:rsidR="00B54BBF">
        <w:rPr>
          <w:sz w:val="22"/>
          <w:szCs w:val="22"/>
          <w:lang w:eastAsia="en-US"/>
        </w:rPr>
        <w:t>a</w:t>
      </w:r>
      <w:r w:rsidR="00BE2A62">
        <w:rPr>
          <w:sz w:val="22"/>
          <w:szCs w:val="22"/>
          <w:lang w:eastAsia="en-US"/>
        </w:rPr>
        <w:t xml:space="preserve"> nadaniu</w:t>
      </w:r>
      <w:r w:rsidR="009D02B4" w:rsidRPr="00F80AA5">
        <w:rPr>
          <w:sz w:val="22"/>
          <w:szCs w:val="22"/>
          <w:lang w:eastAsia="en-US"/>
        </w:rPr>
        <w:t xml:space="preserve"> </w:t>
      </w:r>
      <w:r w:rsidR="00F80AA5" w:rsidRPr="00F80AA5">
        <w:rPr>
          <w:sz w:val="22"/>
          <w:szCs w:val="22"/>
          <w:lang w:eastAsia="en-US"/>
        </w:rPr>
        <w:t xml:space="preserve">przesyłki </w:t>
      </w:r>
      <w:r w:rsidR="00B54BBF">
        <w:rPr>
          <w:sz w:val="22"/>
          <w:szCs w:val="22"/>
          <w:lang w:eastAsia="en-US"/>
        </w:rPr>
        <w:t xml:space="preserve"> </w:t>
      </w:r>
      <w:r w:rsidR="00BE2A62">
        <w:rPr>
          <w:sz w:val="22"/>
          <w:szCs w:val="22"/>
          <w:lang w:eastAsia="en-US"/>
        </w:rPr>
        <w:t xml:space="preserve">  </w:t>
      </w:r>
      <w:r w:rsidR="005D5E17">
        <w:rPr>
          <w:sz w:val="22"/>
          <w:szCs w:val="22"/>
          <w:lang w:eastAsia="en-US"/>
        </w:rPr>
        <w:t>…………………………..</w:t>
      </w:r>
      <w:r w:rsidR="008169F0">
        <w:rPr>
          <w:sz w:val="22"/>
          <w:szCs w:val="22"/>
          <w:lang w:eastAsia="en-US"/>
        </w:rPr>
        <w:t>;</w:t>
      </w:r>
    </w:p>
    <w:p w14:paraId="6FDD6A0D" w14:textId="52ADF26D" w:rsidR="00F80AA5" w:rsidRPr="00F80AA5" w:rsidRDefault="00C220B1" w:rsidP="002C1047">
      <w:pPr>
        <w:autoSpaceDE w:val="0"/>
        <w:autoSpaceDN w:val="0"/>
        <w:adjustRightInd w:val="0"/>
        <w:spacing w:after="200"/>
        <w:ind w:left="709" w:hanging="283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</w:t>
      </w:r>
      <w:r w:rsidR="00F80AA5">
        <w:rPr>
          <w:sz w:val="22"/>
          <w:szCs w:val="22"/>
          <w:lang w:eastAsia="en-US"/>
        </w:rPr>
        <w:t>)</w:t>
      </w:r>
      <w:r w:rsidR="001C4FA6">
        <w:rPr>
          <w:sz w:val="22"/>
          <w:szCs w:val="22"/>
          <w:lang w:eastAsia="en-US"/>
        </w:rPr>
        <w:tab/>
      </w:r>
      <w:r w:rsidR="00F80AA5" w:rsidRPr="00F80AA5">
        <w:rPr>
          <w:sz w:val="22"/>
          <w:szCs w:val="22"/>
          <w:lang w:eastAsia="en-US"/>
        </w:rPr>
        <w:t xml:space="preserve">zwrot podpisanych dokumentów – </w:t>
      </w:r>
      <w:r w:rsidR="00624C70" w:rsidRPr="00624C70">
        <w:rPr>
          <w:sz w:val="22"/>
          <w:szCs w:val="22"/>
          <w:lang w:eastAsia="en-US"/>
        </w:rPr>
        <w:t>usługa polegająca na doręczeniu przesyłki do adresata oraz uzyskaniu przez upoważnionego przedstawiciela Wykonawcy, zwanego dalej „</w:t>
      </w:r>
      <w:r w:rsidR="00624C70" w:rsidRPr="00624C70">
        <w:rPr>
          <w:b/>
          <w:sz w:val="22"/>
          <w:szCs w:val="22"/>
          <w:lang w:eastAsia="en-US"/>
        </w:rPr>
        <w:t>kurierem Wykonawcy</w:t>
      </w:r>
      <w:r w:rsidR="00624C70" w:rsidRPr="00624C70">
        <w:rPr>
          <w:sz w:val="22"/>
          <w:szCs w:val="22"/>
          <w:lang w:eastAsia="en-US"/>
        </w:rPr>
        <w:t>”, stosownych podpisów lub pieczątek na dokumentach stanowiących zawartość przesyłki (jej całość lub c</w:t>
      </w:r>
      <w:r w:rsidR="000048C0">
        <w:rPr>
          <w:sz w:val="22"/>
          <w:szCs w:val="22"/>
          <w:lang w:eastAsia="en-US"/>
        </w:rPr>
        <w:t>zęść) oraz ich zwrot do nadawcy</w:t>
      </w:r>
      <w:r w:rsidR="008169F0">
        <w:rPr>
          <w:sz w:val="22"/>
          <w:szCs w:val="22"/>
          <w:lang w:eastAsia="en-US"/>
        </w:rPr>
        <w:t>;</w:t>
      </w:r>
    </w:p>
    <w:p w14:paraId="1C3A5A55" w14:textId="7A920156" w:rsidR="00F80AA5" w:rsidRPr="00F80AA5" w:rsidRDefault="00C220B1" w:rsidP="002C1047">
      <w:pPr>
        <w:autoSpaceDE w:val="0"/>
        <w:autoSpaceDN w:val="0"/>
        <w:adjustRightInd w:val="0"/>
        <w:spacing w:after="200"/>
        <w:ind w:left="709" w:hanging="283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</w:t>
      </w:r>
      <w:r w:rsidR="00F80AA5">
        <w:rPr>
          <w:sz w:val="22"/>
          <w:szCs w:val="22"/>
          <w:lang w:eastAsia="en-US"/>
        </w:rPr>
        <w:t>)</w:t>
      </w:r>
      <w:r w:rsidR="001C4FA6">
        <w:rPr>
          <w:sz w:val="22"/>
          <w:szCs w:val="22"/>
          <w:lang w:eastAsia="en-US"/>
        </w:rPr>
        <w:tab/>
      </w:r>
      <w:r w:rsidR="00F80AA5" w:rsidRPr="00F80AA5">
        <w:rPr>
          <w:sz w:val="22"/>
          <w:szCs w:val="22"/>
          <w:lang w:eastAsia="en-US"/>
        </w:rPr>
        <w:t xml:space="preserve">doręczenie przesyłki krajowej o maksymalnej wadze do 10 kg do godziny 9:00 </w:t>
      </w:r>
      <w:r w:rsidR="00BF61A4" w:rsidRPr="00F80AA5">
        <w:rPr>
          <w:sz w:val="22"/>
          <w:szCs w:val="22"/>
          <w:lang w:eastAsia="en-US"/>
        </w:rPr>
        <w:t xml:space="preserve">następnego </w:t>
      </w:r>
      <w:r w:rsidR="00F80AA5" w:rsidRPr="00F80AA5">
        <w:rPr>
          <w:sz w:val="22"/>
          <w:szCs w:val="22"/>
          <w:lang w:eastAsia="en-US"/>
        </w:rPr>
        <w:t>dnia</w:t>
      </w:r>
      <w:r w:rsidR="00BF61A4">
        <w:rPr>
          <w:sz w:val="22"/>
          <w:szCs w:val="22"/>
          <w:lang w:eastAsia="en-US"/>
        </w:rPr>
        <w:t xml:space="preserve"> roboczego</w:t>
      </w:r>
      <w:r w:rsidR="00F80AA5" w:rsidRPr="00F80AA5">
        <w:rPr>
          <w:sz w:val="22"/>
          <w:szCs w:val="22"/>
          <w:lang w:eastAsia="en-US"/>
        </w:rPr>
        <w:t xml:space="preserve"> od dnia jej odebrania od nadawcy.</w:t>
      </w:r>
    </w:p>
    <w:p w14:paraId="26C9AEF3" w14:textId="7AF9D0E0" w:rsidR="00670F17" w:rsidRPr="00D06DAD" w:rsidRDefault="007748A7" w:rsidP="002C1047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D06DAD">
        <w:rPr>
          <w:sz w:val="22"/>
          <w:szCs w:val="22"/>
          <w:lang w:eastAsia="en-US"/>
        </w:rPr>
        <w:t>Wykaz</w:t>
      </w:r>
      <w:r w:rsidR="00BB7F68">
        <w:rPr>
          <w:sz w:val="22"/>
          <w:szCs w:val="22"/>
          <w:lang w:eastAsia="en-US"/>
        </w:rPr>
        <w:t xml:space="preserve"> szacowanej</w:t>
      </w:r>
      <w:r w:rsidRPr="00D06DAD">
        <w:rPr>
          <w:sz w:val="22"/>
          <w:szCs w:val="22"/>
          <w:lang w:eastAsia="en-US"/>
        </w:rPr>
        <w:t xml:space="preserve"> ilości poszczególnych </w:t>
      </w:r>
      <w:r w:rsidR="00BB7F68">
        <w:rPr>
          <w:sz w:val="22"/>
          <w:szCs w:val="22"/>
          <w:lang w:eastAsia="en-US"/>
        </w:rPr>
        <w:t xml:space="preserve">rodzajów </w:t>
      </w:r>
      <w:r w:rsidRPr="00D06DAD">
        <w:rPr>
          <w:sz w:val="22"/>
          <w:szCs w:val="22"/>
          <w:lang w:eastAsia="en-US"/>
        </w:rPr>
        <w:t>przesyłek</w:t>
      </w:r>
      <w:r w:rsidR="001F2BED">
        <w:rPr>
          <w:sz w:val="22"/>
          <w:szCs w:val="22"/>
          <w:lang w:eastAsia="en-US"/>
        </w:rPr>
        <w:t xml:space="preserve"> </w:t>
      </w:r>
      <w:r w:rsidR="003D68F2">
        <w:rPr>
          <w:sz w:val="22"/>
          <w:szCs w:val="22"/>
          <w:lang w:eastAsia="en-US"/>
        </w:rPr>
        <w:t>kurierskich</w:t>
      </w:r>
      <w:r w:rsidRPr="00D06DAD">
        <w:rPr>
          <w:sz w:val="22"/>
          <w:szCs w:val="22"/>
          <w:lang w:eastAsia="en-US"/>
        </w:rPr>
        <w:t xml:space="preserve"> oraz ich cen jednostkowych</w:t>
      </w:r>
      <w:r w:rsidR="002C7C48">
        <w:rPr>
          <w:sz w:val="22"/>
          <w:szCs w:val="22"/>
          <w:lang w:eastAsia="en-US"/>
        </w:rPr>
        <w:t>,</w:t>
      </w:r>
      <w:r w:rsidRPr="00D06DAD">
        <w:rPr>
          <w:sz w:val="22"/>
          <w:szCs w:val="22"/>
          <w:lang w:eastAsia="en-US"/>
        </w:rPr>
        <w:t xml:space="preserve"> </w:t>
      </w:r>
      <w:r w:rsidR="00C432AD">
        <w:rPr>
          <w:sz w:val="22"/>
          <w:szCs w:val="22"/>
          <w:lang w:eastAsia="en-US"/>
        </w:rPr>
        <w:t>a także cen usług komplementarnych</w:t>
      </w:r>
      <w:r w:rsidR="00520A7B">
        <w:rPr>
          <w:sz w:val="22"/>
          <w:szCs w:val="22"/>
          <w:lang w:eastAsia="en-US"/>
        </w:rPr>
        <w:t xml:space="preserve">, o których mowa w ust. </w:t>
      </w:r>
      <w:r w:rsidR="007D6F37">
        <w:rPr>
          <w:sz w:val="22"/>
          <w:szCs w:val="22"/>
          <w:lang w:eastAsia="en-US"/>
        </w:rPr>
        <w:t>2</w:t>
      </w:r>
      <w:r w:rsidR="00520A7B">
        <w:rPr>
          <w:sz w:val="22"/>
          <w:szCs w:val="22"/>
          <w:lang w:eastAsia="en-US"/>
        </w:rPr>
        <w:t>,</w:t>
      </w:r>
      <w:r w:rsidR="00C432AD">
        <w:rPr>
          <w:sz w:val="22"/>
          <w:szCs w:val="22"/>
          <w:lang w:eastAsia="en-US"/>
        </w:rPr>
        <w:t xml:space="preserve"> </w:t>
      </w:r>
      <w:r w:rsidR="004A716A">
        <w:rPr>
          <w:sz w:val="22"/>
          <w:szCs w:val="22"/>
          <w:lang w:eastAsia="en-US"/>
        </w:rPr>
        <w:t>stanowi załącznik nr 1 do U</w:t>
      </w:r>
      <w:r w:rsidRPr="00D06DAD">
        <w:rPr>
          <w:sz w:val="22"/>
          <w:szCs w:val="22"/>
          <w:lang w:eastAsia="en-US"/>
        </w:rPr>
        <w:t>mowy, zwany dalej „</w:t>
      </w:r>
      <w:r w:rsidRPr="004A716A">
        <w:rPr>
          <w:b/>
          <w:sz w:val="22"/>
          <w:szCs w:val="22"/>
          <w:lang w:eastAsia="en-US"/>
        </w:rPr>
        <w:t>formularzem oferty</w:t>
      </w:r>
      <w:r w:rsidRPr="00D06DAD">
        <w:rPr>
          <w:sz w:val="22"/>
          <w:szCs w:val="22"/>
          <w:lang w:eastAsia="en-US"/>
        </w:rPr>
        <w:t>”</w:t>
      </w:r>
      <w:r>
        <w:rPr>
          <w:sz w:val="22"/>
          <w:szCs w:val="22"/>
          <w:lang w:eastAsia="en-US"/>
        </w:rPr>
        <w:t>.</w:t>
      </w:r>
    </w:p>
    <w:p w14:paraId="38099757" w14:textId="0F450629" w:rsidR="00720D85" w:rsidRDefault="00670F17" w:rsidP="00F81ADC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 w:hanging="437"/>
        <w:contextualSpacing/>
        <w:jc w:val="both"/>
        <w:rPr>
          <w:b/>
          <w:sz w:val="22"/>
          <w:szCs w:val="22"/>
        </w:rPr>
      </w:pPr>
      <w:r w:rsidRPr="002C1047">
        <w:rPr>
          <w:sz w:val="22"/>
          <w:szCs w:val="22"/>
          <w:lang w:eastAsia="en-US"/>
        </w:rPr>
        <w:t xml:space="preserve">W </w:t>
      </w:r>
      <w:r w:rsidR="00BB0C42" w:rsidRPr="00BB0C42">
        <w:rPr>
          <w:sz w:val="22"/>
          <w:szCs w:val="22"/>
          <w:lang w:eastAsia="en-US"/>
        </w:rPr>
        <w:t>przypadku nadania przez Zamawiającego przesyłek lu</w:t>
      </w:r>
      <w:r w:rsidR="000048C0">
        <w:rPr>
          <w:sz w:val="22"/>
          <w:szCs w:val="22"/>
          <w:lang w:eastAsia="en-US"/>
        </w:rPr>
        <w:t>b zamówienia Usług nieujętych w </w:t>
      </w:r>
      <w:r w:rsidR="00BB0C42" w:rsidRPr="00BB0C42">
        <w:rPr>
          <w:sz w:val="22"/>
          <w:szCs w:val="22"/>
          <w:lang w:eastAsia="en-US"/>
        </w:rPr>
        <w:t>formularzu oferty podstawą rozliczeń będą ceny określone w cenniku usług Wykonawcy obowiązującym w dniu nadania przesyłki, stanowiącym załącznik nr 2 do Umowy</w:t>
      </w:r>
      <w:r w:rsidRPr="002C1047">
        <w:rPr>
          <w:sz w:val="22"/>
          <w:szCs w:val="22"/>
          <w:lang w:eastAsia="en-US"/>
        </w:rPr>
        <w:t>.</w:t>
      </w:r>
    </w:p>
    <w:p w14:paraId="12E30FBD" w14:textId="4ED06CA8" w:rsidR="00670F17" w:rsidRDefault="00670F17" w:rsidP="002659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87F8D87" w14:textId="16A3543B" w:rsidR="0026590E" w:rsidRPr="00DE560E" w:rsidRDefault="0026590E" w:rsidP="002659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560E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2</w:t>
      </w:r>
      <w:r w:rsidRPr="00DE560E">
        <w:rPr>
          <w:b/>
          <w:sz w:val="22"/>
          <w:szCs w:val="22"/>
        </w:rPr>
        <w:t>.</w:t>
      </w:r>
    </w:p>
    <w:p w14:paraId="10654D96" w14:textId="33E301ED" w:rsidR="0026590E" w:rsidRDefault="00520A7B" w:rsidP="0026590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Czas obowiązywania U</w:t>
      </w:r>
      <w:r w:rsidR="0026590E" w:rsidRPr="00DE560E">
        <w:rPr>
          <w:b/>
          <w:bCs/>
          <w:sz w:val="22"/>
          <w:szCs w:val="22"/>
        </w:rPr>
        <w:t>mowy</w:t>
      </w:r>
    </w:p>
    <w:p w14:paraId="195E294B" w14:textId="32C9764B" w:rsidR="0026590E" w:rsidRPr="00DE560E" w:rsidRDefault="0026590E" w:rsidP="004A716A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</w:t>
      </w:r>
      <w:r w:rsidRPr="00DE560E">
        <w:rPr>
          <w:sz w:val="22"/>
          <w:szCs w:val="22"/>
          <w:lang w:eastAsia="en-US"/>
        </w:rPr>
        <w:t>mowa zostaje zawarta na czas określony</w:t>
      </w:r>
      <w:r>
        <w:rPr>
          <w:sz w:val="22"/>
          <w:szCs w:val="22"/>
          <w:lang w:eastAsia="en-US"/>
        </w:rPr>
        <w:t xml:space="preserve"> od </w:t>
      </w:r>
      <w:r w:rsidR="0089686F">
        <w:rPr>
          <w:sz w:val="22"/>
          <w:szCs w:val="22"/>
          <w:lang w:eastAsia="en-US"/>
        </w:rPr>
        <w:t xml:space="preserve">dnia </w:t>
      </w:r>
      <w:r w:rsidR="004D242C">
        <w:rPr>
          <w:b/>
          <w:sz w:val="22"/>
          <w:szCs w:val="22"/>
          <w:lang w:eastAsia="en-US"/>
        </w:rPr>
        <w:t>………</w:t>
      </w:r>
      <w:r w:rsidR="00F81ADC">
        <w:rPr>
          <w:b/>
          <w:sz w:val="22"/>
          <w:szCs w:val="22"/>
          <w:lang w:eastAsia="en-US"/>
        </w:rPr>
        <w:t xml:space="preserve"> 2019</w:t>
      </w:r>
      <w:r w:rsidR="004A716A">
        <w:rPr>
          <w:b/>
          <w:sz w:val="22"/>
          <w:szCs w:val="22"/>
          <w:lang w:eastAsia="en-US"/>
        </w:rPr>
        <w:t xml:space="preserve"> r.</w:t>
      </w:r>
      <w:r w:rsidR="00012C5D">
        <w:rPr>
          <w:sz w:val="22"/>
          <w:szCs w:val="22"/>
          <w:lang w:eastAsia="en-US"/>
        </w:rPr>
        <w:t xml:space="preserve"> do dnia </w:t>
      </w:r>
      <w:r w:rsidR="00012C5D" w:rsidRPr="004A716A">
        <w:rPr>
          <w:b/>
          <w:sz w:val="22"/>
          <w:szCs w:val="22"/>
          <w:lang w:eastAsia="en-US"/>
        </w:rPr>
        <w:t>31.12.2021</w:t>
      </w:r>
      <w:r w:rsidRPr="00DE560E">
        <w:rPr>
          <w:sz w:val="22"/>
          <w:szCs w:val="22"/>
          <w:lang w:eastAsia="en-US"/>
        </w:rPr>
        <w:t xml:space="preserve"> </w:t>
      </w:r>
      <w:r w:rsidRPr="00520A7B">
        <w:rPr>
          <w:b/>
          <w:sz w:val="22"/>
          <w:szCs w:val="22"/>
          <w:lang w:eastAsia="en-US"/>
        </w:rPr>
        <w:t>r.</w:t>
      </w:r>
    </w:p>
    <w:p w14:paraId="4C62E5C2" w14:textId="5D07BD5D" w:rsidR="0026590E" w:rsidRPr="00DE560E" w:rsidRDefault="0026590E" w:rsidP="004A716A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DE560E">
        <w:rPr>
          <w:sz w:val="22"/>
          <w:szCs w:val="22"/>
          <w:lang w:eastAsia="en-US"/>
        </w:rPr>
        <w:t xml:space="preserve">Przed terminem wskazanym w ust. 1 </w:t>
      </w:r>
      <w:r w:rsidR="004A716A">
        <w:rPr>
          <w:sz w:val="22"/>
          <w:szCs w:val="22"/>
          <w:lang w:eastAsia="en-US"/>
        </w:rPr>
        <w:t>U</w:t>
      </w:r>
      <w:r w:rsidRPr="00DE560E">
        <w:rPr>
          <w:sz w:val="22"/>
          <w:szCs w:val="22"/>
          <w:lang w:eastAsia="en-US"/>
        </w:rPr>
        <w:t xml:space="preserve">mowa wygasa, jeżeli wykorzystana zostanie maksymalna </w:t>
      </w:r>
      <w:r>
        <w:rPr>
          <w:sz w:val="22"/>
          <w:szCs w:val="22"/>
          <w:lang w:eastAsia="en-US"/>
        </w:rPr>
        <w:t>kwota</w:t>
      </w:r>
      <w:r w:rsidRPr="00DE560E">
        <w:rPr>
          <w:sz w:val="22"/>
          <w:szCs w:val="22"/>
          <w:lang w:eastAsia="en-US"/>
        </w:rPr>
        <w:t xml:space="preserve"> wyna</w:t>
      </w:r>
      <w:r>
        <w:rPr>
          <w:sz w:val="22"/>
          <w:szCs w:val="22"/>
          <w:lang w:eastAsia="en-US"/>
        </w:rPr>
        <w:t>grodzenia brutto określonego w §</w:t>
      </w:r>
      <w:r w:rsidRPr="00DE560E">
        <w:rPr>
          <w:sz w:val="22"/>
          <w:szCs w:val="22"/>
          <w:lang w:eastAsia="en-US"/>
        </w:rPr>
        <w:t xml:space="preserve"> </w:t>
      </w:r>
      <w:r w:rsidR="00191320">
        <w:rPr>
          <w:sz w:val="22"/>
          <w:szCs w:val="22"/>
          <w:lang w:eastAsia="en-US"/>
        </w:rPr>
        <w:t>6</w:t>
      </w:r>
      <w:r w:rsidRPr="00DE560E">
        <w:rPr>
          <w:sz w:val="22"/>
          <w:szCs w:val="22"/>
          <w:lang w:eastAsia="en-US"/>
        </w:rPr>
        <w:t xml:space="preserve"> ust</w:t>
      </w:r>
      <w:r w:rsidR="004009E9">
        <w:rPr>
          <w:sz w:val="22"/>
          <w:szCs w:val="22"/>
          <w:lang w:eastAsia="en-US"/>
        </w:rPr>
        <w:t>.</w:t>
      </w:r>
      <w:r w:rsidRPr="00DE560E">
        <w:rPr>
          <w:sz w:val="22"/>
          <w:szCs w:val="22"/>
          <w:lang w:eastAsia="en-US"/>
        </w:rPr>
        <w:t xml:space="preserve"> 1.</w:t>
      </w:r>
    </w:p>
    <w:p w14:paraId="0A87DABB" w14:textId="343B14E1" w:rsidR="00E7527A" w:rsidRPr="00D743D2" w:rsidRDefault="0026590E" w:rsidP="000048C0">
      <w:pPr>
        <w:numPr>
          <w:ilvl w:val="0"/>
          <w:numId w:val="2"/>
        </w:numPr>
        <w:ind w:left="426" w:hanging="437"/>
        <w:jc w:val="both"/>
        <w:rPr>
          <w:bCs/>
          <w:sz w:val="22"/>
          <w:szCs w:val="22"/>
          <w:lang w:eastAsia="en-US"/>
        </w:rPr>
      </w:pPr>
      <w:r w:rsidRPr="00DE560E">
        <w:rPr>
          <w:sz w:val="22"/>
          <w:szCs w:val="22"/>
          <w:lang w:eastAsia="en-US"/>
        </w:rPr>
        <w:t xml:space="preserve">Wypowiedzenie </w:t>
      </w:r>
      <w:r w:rsidR="004A716A">
        <w:rPr>
          <w:sz w:val="22"/>
          <w:szCs w:val="22"/>
          <w:lang w:eastAsia="en-US"/>
        </w:rPr>
        <w:t>U</w:t>
      </w:r>
      <w:r w:rsidRPr="00DE560E">
        <w:rPr>
          <w:sz w:val="22"/>
          <w:szCs w:val="22"/>
          <w:lang w:eastAsia="en-US"/>
        </w:rPr>
        <w:t>mowy może nastąpić jedynie w formie pisemnej pod rygorem nieważności.</w:t>
      </w:r>
      <w:r w:rsidR="00507358">
        <w:rPr>
          <w:sz w:val="22"/>
          <w:szCs w:val="22"/>
          <w:lang w:eastAsia="en-US"/>
        </w:rPr>
        <w:t xml:space="preserve"> </w:t>
      </w:r>
      <w:r w:rsidR="00507358" w:rsidRPr="00507358">
        <w:rPr>
          <w:bCs/>
          <w:sz w:val="22"/>
          <w:szCs w:val="22"/>
          <w:lang w:eastAsia="en-US"/>
        </w:rPr>
        <w:t xml:space="preserve">Każdej ze </w:t>
      </w:r>
      <w:r w:rsidR="00507358">
        <w:rPr>
          <w:bCs/>
          <w:sz w:val="22"/>
          <w:szCs w:val="22"/>
          <w:lang w:eastAsia="en-US"/>
        </w:rPr>
        <w:t>S</w:t>
      </w:r>
      <w:r w:rsidR="00507358" w:rsidRPr="00507358">
        <w:rPr>
          <w:bCs/>
          <w:sz w:val="22"/>
          <w:szCs w:val="22"/>
          <w:lang w:eastAsia="en-US"/>
        </w:rPr>
        <w:t xml:space="preserve">tron przysługuje prawo wypowiedzenia </w:t>
      </w:r>
      <w:r w:rsidR="00507358">
        <w:rPr>
          <w:bCs/>
          <w:sz w:val="22"/>
          <w:szCs w:val="22"/>
          <w:lang w:eastAsia="en-US"/>
        </w:rPr>
        <w:t>U</w:t>
      </w:r>
      <w:r w:rsidR="00507358" w:rsidRPr="00507358">
        <w:rPr>
          <w:bCs/>
          <w:sz w:val="22"/>
          <w:szCs w:val="22"/>
          <w:lang w:eastAsia="en-US"/>
        </w:rPr>
        <w:t>mowy z zachowaniem jednomiesięcznego terminu wypowiedzenia.</w:t>
      </w:r>
    </w:p>
    <w:p w14:paraId="378A46F1" w14:textId="77777777" w:rsidR="00624C70" w:rsidRDefault="00624C70" w:rsidP="0026590E">
      <w:pPr>
        <w:autoSpaceDE w:val="0"/>
        <w:autoSpaceDN w:val="0"/>
        <w:adjustRightInd w:val="0"/>
        <w:spacing w:after="200"/>
        <w:contextualSpacing/>
        <w:jc w:val="center"/>
        <w:rPr>
          <w:b/>
          <w:sz w:val="22"/>
          <w:szCs w:val="22"/>
          <w:lang w:eastAsia="en-US"/>
        </w:rPr>
      </w:pPr>
    </w:p>
    <w:p w14:paraId="5D37FCCF" w14:textId="4212CCA6" w:rsidR="0026590E" w:rsidRPr="0026590E" w:rsidRDefault="0026590E" w:rsidP="0026590E">
      <w:pPr>
        <w:autoSpaceDE w:val="0"/>
        <w:autoSpaceDN w:val="0"/>
        <w:adjustRightInd w:val="0"/>
        <w:spacing w:after="200"/>
        <w:contextualSpacing/>
        <w:jc w:val="center"/>
        <w:rPr>
          <w:b/>
          <w:sz w:val="22"/>
          <w:szCs w:val="22"/>
          <w:lang w:eastAsia="en-US"/>
        </w:rPr>
      </w:pPr>
      <w:r w:rsidRPr="0026590E">
        <w:rPr>
          <w:b/>
          <w:sz w:val="22"/>
          <w:szCs w:val="22"/>
          <w:lang w:eastAsia="en-US"/>
        </w:rPr>
        <w:t>§ 3.</w:t>
      </w:r>
    </w:p>
    <w:p w14:paraId="47EA6C16" w14:textId="51D3BF3A" w:rsidR="0026590E" w:rsidRPr="0026590E" w:rsidRDefault="0026590E" w:rsidP="0026590E">
      <w:pPr>
        <w:autoSpaceDE w:val="0"/>
        <w:autoSpaceDN w:val="0"/>
        <w:adjustRightInd w:val="0"/>
        <w:spacing w:after="200"/>
        <w:contextualSpacing/>
        <w:jc w:val="center"/>
        <w:rPr>
          <w:sz w:val="22"/>
          <w:szCs w:val="22"/>
          <w:lang w:eastAsia="en-US"/>
        </w:rPr>
      </w:pPr>
      <w:r w:rsidRPr="0026590E">
        <w:rPr>
          <w:b/>
          <w:sz w:val="22"/>
          <w:szCs w:val="22"/>
          <w:lang w:eastAsia="en-US"/>
        </w:rPr>
        <w:t>Oświadczenia</w:t>
      </w:r>
      <w:r w:rsidR="004A025B">
        <w:rPr>
          <w:b/>
          <w:sz w:val="22"/>
          <w:szCs w:val="22"/>
          <w:lang w:eastAsia="en-US"/>
        </w:rPr>
        <w:t xml:space="preserve"> i zobowiązania Wykonawcy</w:t>
      </w:r>
    </w:p>
    <w:p w14:paraId="2A8E536E" w14:textId="5665EF9B" w:rsidR="00953C49" w:rsidRDefault="00953C49" w:rsidP="004A716A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953C49">
        <w:rPr>
          <w:sz w:val="22"/>
          <w:szCs w:val="22"/>
          <w:lang w:eastAsia="en-US"/>
        </w:rPr>
        <w:t>Wykonawca oświadcza, że</w:t>
      </w:r>
      <w:r>
        <w:rPr>
          <w:sz w:val="22"/>
          <w:szCs w:val="22"/>
          <w:lang w:eastAsia="en-US"/>
        </w:rPr>
        <w:t xml:space="preserve"> jest operatorem pocztowym w rozumieniu art. 3 pkt 12 ustawy z dnia 23 listopada 2012 r. – Prawo pocztowe (Dz. U. z 2018 r. poz. 2188, z </w:t>
      </w:r>
      <w:proofErr w:type="spellStart"/>
      <w:r>
        <w:rPr>
          <w:sz w:val="22"/>
          <w:szCs w:val="22"/>
          <w:lang w:eastAsia="en-US"/>
        </w:rPr>
        <w:t>późn</w:t>
      </w:r>
      <w:proofErr w:type="spellEnd"/>
      <w:r>
        <w:rPr>
          <w:sz w:val="22"/>
          <w:szCs w:val="22"/>
          <w:lang w:eastAsia="en-US"/>
        </w:rPr>
        <w:t>. zm.).</w:t>
      </w:r>
    </w:p>
    <w:p w14:paraId="07416E7F" w14:textId="17015E60" w:rsidR="0026590E" w:rsidRPr="0026590E" w:rsidRDefault="00191320" w:rsidP="004A716A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Wykonawca</w:t>
      </w:r>
      <w:r w:rsidR="0026590E" w:rsidRPr="0026590E">
        <w:rPr>
          <w:sz w:val="22"/>
          <w:szCs w:val="22"/>
          <w:lang w:eastAsia="en-US"/>
        </w:rPr>
        <w:t xml:space="preserve"> oświadcza, że przy wykonywaniu Umowy będzie kierować się swoją najlepszą wiedzą, etyką zawodową oraz obowiązującymi przepisami przy uwzględnieniu zawodowego charakteru wykonywanej Umowy.</w:t>
      </w:r>
    </w:p>
    <w:p w14:paraId="4FAE86B7" w14:textId="13A9003D" w:rsidR="0026590E" w:rsidRDefault="00191320" w:rsidP="004A716A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</w:t>
      </w:r>
      <w:r w:rsidR="0026590E" w:rsidRPr="0026590E">
        <w:rPr>
          <w:sz w:val="22"/>
          <w:szCs w:val="22"/>
          <w:lang w:eastAsia="en-US"/>
        </w:rPr>
        <w:t xml:space="preserve"> oświadcza, że posiada doświadczenie i kwalifikacje</w:t>
      </w:r>
      <w:r w:rsidR="00520A7B">
        <w:rPr>
          <w:sz w:val="22"/>
          <w:szCs w:val="22"/>
          <w:lang w:eastAsia="en-US"/>
        </w:rPr>
        <w:t xml:space="preserve"> lub odpowiednio doświadczony i </w:t>
      </w:r>
      <w:r w:rsidR="0026590E" w:rsidRPr="0026590E">
        <w:rPr>
          <w:sz w:val="22"/>
          <w:szCs w:val="22"/>
          <w:lang w:eastAsia="en-US"/>
        </w:rPr>
        <w:t>wykwalifikowany personel oraz potencjał ekonomiczny i organizacyjny, niezbędne do należytego wykonania Umowy.</w:t>
      </w:r>
    </w:p>
    <w:p w14:paraId="3BFCDFA3" w14:textId="34554340" w:rsidR="0026590E" w:rsidRDefault="00191320" w:rsidP="004A716A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</w:t>
      </w:r>
      <w:r w:rsidR="0026590E" w:rsidRPr="0026590E">
        <w:rPr>
          <w:sz w:val="22"/>
          <w:szCs w:val="22"/>
          <w:lang w:eastAsia="en-US"/>
        </w:rPr>
        <w:t xml:space="preserve"> oświadcza, że zapoznał się z Polityką Środowiskową Zamawiającego, zamieszczoną na stronie internetowej </w:t>
      </w:r>
      <w:hyperlink r:id="rId11" w:history="1">
        <w:r w:rsidR="0026590E" w:rsidRPr="0026590E">
          <w:rPr>
            <w:rStyle w:val="Hipercze"/>
            <w:sz w:val="22"/>
            <w:szCs w:val="22"/>
            <w:lang w:eastAsia="en-US"/>
          </w:rPr>
          <w:t>www.mos.gov.pl</w:t>
        </w:r>
      </w:hyperlink>
      <w:r w:rsidR="0026590E" w:rsidRPr="0026590E">
        <w:rPr>
          <w:sz w:val="22"/>
          <w:szCs w:val="22"/>
          <w:lang w:eastAsia="en-US"/>
        </w:rPr>
        <w:t xml:space="preserve"> i że jest świadomy znaczenia zgodności wykonywanych czynności z Polityką przy realizacji postanowień Umowy.</w:t>
      </w:r>
    </w:p>
    <w:p w14:paraId="4601B548" w14:textId="11587B26" w:rsidR="004A025B" w:rsidRDefault="004A025B" w:rsidP="004A716A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Wykonawca </w:t>
      </w:r>
      <w:r w:rsidRPr="002C1047">
        <w:rPr>
          <w:sz w:val="22"/>
          <w:szCs w:val="22"/>
          <w:lang w:eastAsia="en-US"/>
        </w:rPr>
        <w:t>zobowiązuje się do zagospodarowania odpadów powstałych w wyniku realizacji Umowy, zgodnie z obowiązującymi w tym zakresie przepisami</w:t>
      </w:r>
      <w:r>
        <w:rPr>
          <w:sz w:val="22"/>
          <w:szCs w:val="22"/>
          <w:lang w:eastAsia="en-US"/>
        </w:rPr>
        <w:t>.</w:t>
      </w:r>
    </w:p>
    <w:p w14:paraId="56A378FE" w14:textId="77777777" w:rsidR="0026590E" w:rsidRPr="0026590E" w:rsidRDefault="0026590E" w:rsidP="0026590E">
      <w:pPr>
        <w:autoSpaceDE w:val="0"/>
        <w:autoSpaceDN w:val="0"/>
        <w:adjustRightInd w:val="0"/>
        <w:spacing w:after="200"/>
        <w:ind w:left="720"/>
        <w:contextualSpacing/>
        <w:jc w:val="both"/>
        <w:rPr>
          <w:sz w:val="22"/>
          <w:szCs w:val="22"/>
          <w:lang w:eastAsia="en-US"/>
        </w:rPr>
      </w:pPr>
    </w:p>
    <w:p w14:paraId="29B01DDF" w14:textId="4A5737AE" w:rsidR="00905B22" w:rsidRPr="00E53607" w:rsidRDefault="0026590E" w:rsidP="005461AE">
      <w:pPr>
        <w:autoSpaceDE w:val="0"/>
        <w:autoSpaceDN w:val="0"/>
        <w:adjustRightInd w:val="0"/>
        <w:spacing w:after="200"/>
        <w:contextualSpacing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§</w:t>
      </w:r>
      <w:r w:rsidR="00720D85">
        <w:rPr>
          <w:b/>
          <w:sz w:val="22"/>
          <w:szCs w:val="22"/>
          <w:lang w:eastAsia="en-US"/>
        </w:rPr>
        <w:t xml:space="preserve"> 4</w:t>
      </w:r>
      <w:r w:rsidR="00905B22" w:rsidRPr="00E53607">
        <w:rPr>
          <w:b/>
          <w:sz w:val="22"/>
          <w:szCs w:val="22"/>
          <w:lang w:eastAsia="en-US"/>
        </w:rPr>
        <w:t>.</w:t>
      </w:r>
    </w:p>
    <w:p w14:paraId="6476B785" w14:textId="77687F94" w:rsidR="00905B22" w:rsidRPr="005461AE" w:rsidRDefault="007A26AE" w:rsidP="005461AE">
      <w:pPr>
        <w:autoSpaceDE w:val="0"/>
        <w:autoSpaceDN w:val="0"/>
        <w:adjustRightInd w:val="0"/>
        <w:spacing w:after="200"/>
        <w:contextualSpacing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Warunki realizacji </w:t>
      </w:r>
      <w:r w:rsidR="007D3415">
        <w:rPr>
          <w:b/>
          <w:sz w:val="22"/>
          <w:szCs w:val="22"/>
          <w:lang w:eastAsia="en-US"/>
        </w:rPr>
        <w:t>U</w:t>
      </w:r>
      <w:r>
        <w:rPr>
          <w:b/>
          <w:sz w:val="22"/>
          <w:szCs w:val="22"/>
          <w:lang w:eastAsia="en-US"/>
        </w:rPr>
        <w:t>sług i obowiązki Wykonawcy</w:t>
      </w:r>
    </w:p>
    <w:p w14:paraId="5023CB8A" w14:textId="6453DF4F" w:rsidR="00F2064A" w:rsidRPr="00BB73E4" w:rsidRDefault="00F2064A" w:rsidP="004A716A">
      <w:pPr>
        <w:numPr>
          <w:ilvl w:val="0"/>
          <w:numId w:val="7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BB73E4">
        <w:rPr>
          <w:sz w:val="22"/>
          <w:szCs w:val="22"/>
        </w:rPr>
        <w:t xml:space="preserve">Zlecenie wykonania </w:t>
      </w:r>
      <w:r w:rsidR="004A025B">
        <w:rPr>
          <w:sz w:val="22"/>
          <w:szCs w:val="22"/>
        </w:rPr>
        <w:t>U</w:t>
      </w:r>
      <w:r w:rsidRPr="00BB73E4">
        <w:rPr>
          <w:sz w:val="22"/>
          <w:szCs w:val="22"/>
        </w:rPr>
        <w:t>sług</w:t>
      </w:r>
      <w:r w:rsidR="003B70C2" w:rsidRPr="00BB73E4">
        <w:rPr>
          <w:sz w:val="22"/>
          <w:szCs w:val="22"/>
        </w:rPr>
        <w:t>i</w:t>
      </w:r>
      <w:r w:rsidRPr="00BB73E4">
        <w:rPr>
          <w:sz w:val="22"/>
          <w:szCs w:val="22"/>
        </w:rPr>
        <w:t xml:space="preserve"> </w:t>
      </w:r>
      <w:r w:rsidR="00E7527A">
        <w:rPr>
          <w:sz w:val="22"/>
          <w:szCs w:val="22"/>
        </w:rPr>
        <w:t>składane</w:t>
      </w:r>
      <w:r w:rsidR="00E7527A" w:rsidRPr="00BB73E4">
        <w:rPr>
          <w:sz w:val="22"/>
          <w:szCs w:val="22"/>
        </w:rPr>
        <w:t xml:space="preserve"> </w:t>
      </w:r>
      <w:r w:rsidRPr="00BB73E4">
        <w:rPr>
          <w:sz w:val="22"/>
          <w:szCs w:val="22"/>
        </w:rPr>
        <w:t>będzie przez Zamawiającego telefonicznie</w:t>
      </w:r>
      <w:r w:rsidR="00453A55">
        <w:rPr>
          <w:sz w:val="22"/>
          <w:szCs w:val="22"/>
        </w:rPr>
        <w:t>,</w:t>
      </w:r>
      <w:r w:rsidR="00CB3AC7">
        <w:rPr>
          <w:sz w:val="22"/>
          <w:szCs w:val="22"/>
        </w:rPr>
        <w:t xml:space="preserve"> </w:t>
      </w:r>
      <w:r w:rsidR="00EB2393">
        <w:rPr>
          <w:sz w:val="22"/>
          <w:szCs w:val="22"/>
        </w:rPr>
        <w:t xml:space="preserve">pod nr </w:t>
      </w:r>
      <w:r w:rsidR="0026590E">
        <w:rPr>
          <w:sz w:val="22"/>
          <w:szCs w:val="22"/>
        </w:rPr>
        <w:t>…………………….</w:t>
      </w:r>
      <w:r w:rsidR="00453A55">
        <w:rPr>
          <w:sz w:val="22"/>
          <w:szCs w:val="22"/>
        </w:rPr>
        <w:t>,</w:t>
      </w:r>
      <w:r w:rsidRPr="00BB73E4">
        <w:rPr>
          <w:sz w:val="22"/>
          <w:szCs w:val="22"/>
        </w:rPr>
        <w:t xml:space="preserve"> lub za pomocą formularza na stronie internetowej</w:t>
      </w:r>
      <w:r w:rsidR="00CB3AC7">
        <w:rPr>
          <w:sz w:val="22"/>
          <w:szCs w:val="22"/>
        </w:rPr>
        <w:t>: www</w:t>
      </w:r>
      <w:r w:rsidR="0026590E">
        <w:rPr>
          <w:sz w:val="22"/>
          <w:szCs w:val="22"/>
        </w:rPr>
        <w:t>………………….</w:t>
      </w:r>
      <w:r w:rsidR="002C7C48">
        <w:rPr>
          <w:sz w:val="22"/>
          <w:szCs w:val="22"/>
        </w:rPr>
        <w:t>,</w:t>
      </w:r>
      <w:r w:rsidRPr="00BB73E4">
        <w:rPr>
          <w:sz w:val="22"/>
          <w:szCs w:val="22"/>
        </w:rPr>
        <w:t xml:space="preserve"> od poniedziałku do piątku, w godzinach 8:15 – 16:00, z wyłączeniem dni ustawowo wolnych od pracy.</w:t>
      </w:r>
    </w:p>
    <w:p w14:paraId="0844591C" w14:textId="45E10399" w:rsidR="00F2064A" w:rsidRPr="00BB73E4" w:rsidRDefault="00F2064A" w:rsidP="004A716A">
      <w:pPr>
        <w:numPr>
          <w:ilvl w:val="0"/>
          <w:numId w:val="7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BB73E4">
        <w:rPr>
          <w:sz w:val="22"/>
          <w:szCs w:val="22"/>
        </w:rPr>
        <w:t xml:space="preserve">Wykonawca </w:t>
      </w:r>
      <w:r w:rsidR="00624C70" w:rsidRPr="00624C70">
        <w:rPr>
          <w:sz w:val="22"/>
          <w:szCs w:val="22"/>
        </w:rPr>
        <w:t>zobowiązany będzie do odbioru przesyłki kuriers</w:t>
      </w:r>
      <w:r w:rsidR="000048C0">
        <w:rPr>
          <w:sz w:val="22"/>
          <w:szCs w:val="22"/>
        </w:rPr>
        <w:t>kiej z siedziby Zamawiającego w </w:t>
      </w:r>
      <w:r w:rsidR="00624C70" w:rsidRPr="00624C70">
        <w:rPr>
          <w:sz w:val="22"/>
          <w:szCs w:val="22"/>
        </w:rPr>
        <w:t xml:space="preserve">terminie do 2 godzin od chwili złożenia zlecenia, </w:t>
      </w:r>
      <w:r w:rsidR="000048C0">
        <w:rPr>
          <w:sz w:val="22"/>
          <w:szCs w:val="22"/>
        </w:rPr>
        <w:t xml:space="preserve">a </w:t>
      </w:r>
      <w:r w:rsidR="00624C70" w:rsidRPr="00624C70">
        <w:rPr>
          <w:sz w:val="22"/>
          <w:szCs w:val="22"/>
        </w:rPr>
        <w:t xml:space="preserve">odbioru przesyłki kurierskiej z lokalizacji innej niż siedziba Zamawiającego </w:t>
      </w:r>
      <w:r w:rsidR="000048C0">
        <w:rPr>
          <w:sz w:val="22"/>
          <w:szCs w:val="22"/>
        </w:rPr>
        <w:t xml:space="preserve">– </w:t>
      </w:r>
      <w:r w:rsidR="00624C70" w:rsidRPr="00624C70">
        <w:rPr>
          <w:sz w:val="22"/>
          <w:szCs w:val="22"/>
        </w:rPr>
        <w:t>w terminie do 3 godzin od chwili złożenia zlecenia.</w:t>
      </w:r>
    </w:p>
    <w:p w14:paraId="29553297" w14:textId="3FEDC6E3" w:rsidR="00613C63" w:rsidRPr="00BB73E4" w:rsidRDefault="00613C63" w:rsidP="004A716A">
      <w:pPr>
        <w:numPr>
          <w:ilvl w:val="0"/>
          <w:numId w:val="7"/>
        </w:numPr>
        <w:autoSpaceDE w:val="0"/>
        <w:autoSpaceDN w:val="0"/>
        <w:adjustRightInd w:val="0"/>
        <w:ind w:left="426" w:hanging="437"/>
        <w:contextualSpacing/>
        <w:jc w:val="both"/>
        <w:rPr>
          <w:sz w:val="22"/>
          <w:szCs w:val="22"/>
          <w:lang w:eastAsia="en-US"/>
        </w:rPr>
      </w:pPr>
      <w:r w:rsidRPr="00BB73E4">
        <w:rPr>
          <w:sz w:val="22"/>
          <w:szCs w:val="22"/>
        </w:rPr>
        <w:t xml:space="preserve">Zamawiający będzie </w:t>
      </w:r>
      <w:r w:rsidR="003B70C2" w:rsidRPr="00BB73E4">
        <w:rPr>
          <w:sz w:val="22"/>
          <w:szCs w:val="22"/>
        </w:rPr>
        <w:t>zobowiązany do wydania Wykonawcy przesyłki kurierskiej</w:t>
      </w:r>
      <w:r w:rsidRPr="00BB73E4">
        <w:rPr>
          <w:sz w:val="22"/>
          <w:szCs w:val="22"/>
        </w:rPr>
        <w:t xml:space="preserve"> w stanie umożliwiającym Wykonawcy doręczenie </w:t>
      </w:r>
      <w:r w:rsidR="003B70C2" w:rsidRPr="00BB73E4">
        <w:rPr>
          <w:sz w:val="22"/>
          <w:szCs w:val="22"/>
        </w:rPr>
        <w:t xml:space="preserve">jej </w:t>
      </w:r>
      <w:r w:rsidRPr="00BB73E4">
        <w:rPr>
          <w:sz w:val="22"/>
          <w:szCs w:val="22"/>
        </w:rPr>
        <w:t>bez ubytku i uszkodzenia do miejsca zgodn</w:t>
      </w:r>
      <w:r w:rsidR="00EB2393">
        <w:rPr>
          <w:sz w:val="22"/>
          <w:szCs w:val="22"/>
        </w:rPr>
        <w:t>ego</w:t>
      </w:r>
      <w:r w:rsidR="0017712B">
        <w:rPr>
          <w:sz w:val="22"/>
          <w:szCs w:val="22"/>
        </w:rPr>
        <w:t xml:space="preserve"> z </w:t>
      </w:r>
      <w:r w:rsidRPr="00BB73E4">
        <w:rPr>
          <w:sz w:val="22"/>
          <w:szCs w:val="22"/>
        </w:rPr>
        <w:t>adresem przeznaczenia</w:t>
      </w:r>
      <w:r w:rsidR="003B70C2" w:rsidRPr="00BB73E4">
        <w:rPr>
          <w:sz w:val="22"/>
          <w:szCs w:val="22"/>
        </w:rPr>
        <w:t>.</w:t>
      </w:r>
    </w:p>
    <w:p w14:paraId="779C8936" w14:textId="14F1681D" w:rsidR="00BB73E4" w:rsidRDefault="00BB73E4" w:rsidP="004A71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37"/>
        <w:jc w:val="both"/>
        <w:rPr>
          <w:sz w:val="22"/>
          <w:szCs w:val="22"/>
          <w:lang w:eastAsia="en-US"/>
        </w:rPr>
      </w:pPr>
      <w:r w:rsidRPr="00BB73E4">
        <w:rPr>
          <w:sz w:val="22"/>
          <w:szCs w:val="22"/>
        </w:rPr>
        <w:t xml:space="preserve">Odbioru przesyłek kurierskich dokonywać będzie </w:t>
      </w:r>
      <w:r w:rsidR="00F67AF0">
        <w:rPr>
          <w:sz w:val="22"/>
          <w:szCs w:val="22"/>
        </w:rPr>
        <w:t>kurier Wykonawcy</w:t>
      </w:r>
      <w:r w:rsidRPr="00BB73E4">
        <w:rPr>
          <w:sz w:val="22"/>
          <w:szCs w:val="22"/>
        </w:rPr>
        <w:t xml:space="preserve"> po okazaniu stosownego upoważnienia.</w:t>
      </w:r>
    </w:p>
    <w:p w14:paraId="75DE0BAB" w14:textId="00AAC3A7" w:rsidR="007D26DB" w:rsidRPr="007D26DB" w:rsidRDefault="007D26DB" w:rsidP="004A716A">
      <w:pPr>
        <w:pStyle w:val="Akapitzlist"/>
        <w:numPr>
          <w:ilvl w:val="0"/>
          <w:numId w:val="7"/>
        </w:numPr>
        <w:ind w:left="426" w:hanging="436"/>
        <w:jc w:val="both"/>
        <w:rPr>
          <w:sz w:val="22"/>
          <w:szCs w:val="22"/>
          <w:lang w:eastAsia="en-US"/>
        </w:rPr>
      </w:pPr>
      <w:r w:rsidRPr="007D26DB">
        <w:rPr>
          <w:sz w:val="22"/>
          <w:szCs w:val="22"/>
          <w:lang w:eastAsia="en-US"/>
        </w:rPr>
        <w:t>W przypadku uszkodzenia przesyłki w czasie jej transportu Wykonawca zobowiązany będzie do dodatkowego zabezpieczenia przesyłki przed dalszym uszkodzeniem na swój koszt oraz</w:t>
      </w:r>
      <w:r w:rsidR="00EB2393">
        <w:rPr>
          <w:sz w:val="22"/>
          <w:szCs w:val="22"/>
          <w:lang w:eastAsia="en-US"/>
        </w:rPr>
        <w:t xml:space="preserve"> do</w:t>
      </w:r>
      <w:r w:rsidRPr="007D26DB">
        <w:rPr>
          <w:sz w:val="22"/>
          <w:szCs w:val="22"/>
          <w:lang w:eastAsia="en-US"/>
        </w:rPr>
        <w:t xml:space="preserve"> bezzwłocznego dostarczeni</w:t>
      </w:r>
      <w:r w:rsidR="00EB2393">
        <w:rPr>
          <w:sz w:val="22"/>
          <w:szCs w:val="22"/>
          <w:lang w:eastAsia="en-US"/>
        </w:rPr>
        <w:t>a</w:t>
      </w:r>
      <w:r w:rsidRPr="007D26DB">
        <w:rPr>
          <w:sz w:val="22"/>
          <w:szCs w:val="22"/>
          <w:lang w:eastAsia="en-US"/>
        </w:rPr>
        <w:t xml:space="preserve"> Zamawiającemu protokołu opisującego okoliczności powstania uszkodzenia oraz jego rodzaj i zakres.</w:t>
      </w:r>
    </w:p>
    <w:p w14:paraId="70931241" w14:textId="17D5EE5C" w:rsidR="007D26DB" w:rsidRPr="00216B80" w:rsidRDefault="00216B80" w:rsidP="00216B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37"/>
        <w:jc w:val="both"/>
        <w:rPr>
          <w:sz w:val="22"/>
          <w:szCs w:val="22"/>
          <w:lang w:eastAsia="en-US"/>
        </w:rPr>
      </w:pPr>
      <w:r w:rsidRPr="00216B80">
        <w:rPr>
          <w:sz w:val="22"/>
          <w:szCs w:val="22"/>
          <w:lang w:eastAsia="en-US"/>
        </w:rPr>
        <w:t>W przypadku nieobecności adresata lub upoważnionego odbiorcy przesyłka kurierska będzie awizowana, tzn. kurier pozostawi zawiadomienie (awizo) w formie papierowej lub przekazuje pocztą elektroniczną lub SMS informacje o podjętej próbie doręczenia przesyłki. Po drugiej bezskutecznej próbie doręczenia przesyłki jest ona zwracana do nadawcy. Opłata za zwrot niedoręczonej przesyłki nie może być wyższa niż opłata za jej nadanie.</w:t>
      </w:r>
    </w:p>
    <w:p w14:paraId="572B0DD1" w14:textId="1E530ECF" w:rsidR="00613C63" w:rsidRPr="00BB73E4" w:rsidRDefault="00613C63" w:rsidP="004A716A">
      <w:pPr>
        <w:pStyle w:val="Akapitzlist"/>
        <w:numPr>
          <w:ilvl w:val="0"/>
          <w:numId w:val="7"/>
        </w:numPr>
        <w:spacing w:after="160"/>
        <w:ind w:left="426" w:hanging="436"/>
        <w:jc w:val="both"/>
        <w:rPr>
          <w:sz w:val="22"/>
          <w:szCs w:val="22"/>
        </w:rPr>
      </w:pPr>
      <w:r w:rsidRPr="00BB73E4">
        <w:rPr>
          <w:sz w:val="22"/>
          <w:szCs w:val="22"/>
        </w:rPr>
        <w:t xml:space="preserve">Wykonawca zagwarantuje ubezpieczenie przesyłek kurierskich </w:t>
      </w:r>
      <w:r w:rsidR="009C31A4">
        <w:rPr>
          <w:sz w:val="22"/>
          <w:szCs w:val="22"/>
        </w:rPr>
        <w:t xml:space="preserve">do </w:t>
      </w:r>
      <w:r w:rsidR="009B0BE9">
        <w:rPr>
          <w:sz w:val="22"/>
          <w:szCs w:val="22"/>
        </w:rPr>
        <w:t xml:space="preserve">wysokości kwoty </w:t>
      </w:r>
      <w:r w:rsidR="00375494">
        <w:rPr>
          <w:sz w:val="22"/>
          <w:szCs w:val="22"/>
        </w:rPr>
        <w:t>1</w:t>
      </w:r>
      <w:r w:rsidR="00130A35">
        <w:rPr>
          <w:sz w:val="22"/>
          <w:szCs w:val="22"/>
        </w:rPr>
        <w:t> </w:t>
      </w:r>
      <w:r w:rsidR="00375494">
        <w:rPr>
          <w:sz w:val="22"/>
          <w:szCs w:val="22"/>
        </w:rPr>
        <w:t>000 zł brutto</w:t>
      </w:r>
      <w:r w:rsidR="00130A35">
        <w:rPr>
          <w:sz w:val="22"/>
          <w:szCs w:val="22"/>
        </w:rPr>
        <w:t xml:space="preserve"> (słownie: tysiąc złotych)</w:t>
      </w:r>
      <w:r w:rsidR="009C31A4">
        <w:rPr>
          <w:sz w:val="22"/>
          <w:szCs w:val="22"/>
        </w:rPr>
        <w:t>.</w:t>
      </w:r>
    </w:p>
    <w:p w14:paraId="2A44A7F2" w14:textId="18288D9F" w:rsidR="00D4302E" w:rsidRPr="00F67AF0" w:rsidRDefault="00D4302E" w:rsidP="004A716A">
      <w:pPr>
        <w:pStyle w:val="Akapitzlist"/>
        <w:numPr>
          <w:ilvl w:val="0"/>
          <w:numId w:val="7"/>
        </w:numPr>
        <w:spacing w:after="160"/>
        <w:ind w:left="426" w:hanging="430"/>
        <w:jc w:val="both"/>
        <w:rPr>
          <w:sz w:val="22"/>
          <w:szCs w:val="22"/>
        </w:rPr>
      </w:pPr>
      <w:r w:rsidRPr="00BB73E4">
        <w:rPr>
          <w:sz w:val="22"/>
          <w:szCs w:val="22"/>
        </w:rPr>
        <w:t xml:space="preserve">Wykonawca zapewni Zamawiającemu możliwość korzystania z bezpłatnej aplikacji internetowej wspierającej proces nadawczy i umożliwiającej składanie zleceń, tworzenie </w:t>
      </w:r>
      <w:r w:rsidRPr="00F67AF0">
        <w:rPr>
          <w:sz w:val="22"/>
          <w:szCs w:val="22"/>
        </w:rPr>
        <w:t>elektronicznych listów przewo</w:t>
      </w:r>
      <w:r w:rsidR="00C87782" w:rsidRPr="00F67AF0">
        <w:rPr>
          <w:sz w:val="22"/>
          <w:szCs w:val="22"/>
        </w:rPr>
        <w:t>zowych oraz ich przesyłanie do W</w:t>
      </w:r>
      <w:r w:rsidRPr="00F67AF0">
        <w:rPr>
          <w:sz w:val="22"/>
          <w:szCs w:val="22"/>
        </w:rPr>
        <w:t>ykonawcy</w:t>
      </w:r>
      <w:r w:rsidR="000847E0">
        <w:rPr>
          <w:sz w:val="22"/>
          <w:szCs w:val="22"/>
        </w:rPr>
        <w:t xml:space="preserve"> </w:t>
      </w:r>
      <w:r w:rsidRPr="00F67AF0">
        <w:rPr>
          <w:sz w:val="22"/>
          <w:szCs w:val="22"/>
        </w:rPr>
        <w:t xml:space="preserve">oraz sprawdzanie statusu wysyłanych przesyłek </w:t>
      </w:r>
      <w:r w:rsidR="00E7527A">
        <w:rPr>
          <w:sz w:val="22"/>
          <w:szCs w:val="22"/>
        </w:rPr>
        <w:t>kurierskich</w:t>
      </w:r>
      <w:r w:rsidRPr="00F67AF0">
        <w:rPr>
          <w:sz w:val="22"/>
          <w:szCs w:val="22"/>
        </w:rPr>
        <w:t xml:space="preserve">. </w:t>
      </w:r>
    </w:p>
    <w:p w14:paraId="411B30D5" w14:textId="3B3A882D" w:rsidR="00473393" w:rsidRPr="00DE7D77" w:rsidRDefault="00F67AF0" w:rsidP="004A716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36"/>
        <w:jc w:val="both"/>
        <w:rPr>
          <w:b/>
          <w:sz w:val="22"/>
          <w:szCs w:val="22"/>
        </w:rPr>
      </w:pPr>
      <w:r w:rsidRPr="00DE7D77">
        <w:rPr>
          <w:sz w:val="22"/>
          <w:szCs w:val="22"/>
        </w:rPr>
        <w:t xml:space="preserve">Wykonawca zobowiązany będzie do sukcesywnego dostarczania Zamawiającemu opakowań </w:t>
      </w:r>
      <w:r w:rsidR="007761D6" w:rsidRPr="00DE7D77">
        <w:rPr>
          <w:sz w:val="22"/>
          <w:szCs w:val="22"/>
        </w:rPr>
        <w:t>firmowych</w:t>
      </w:r>
      <w:r w:rsidR="000A25C3" w:rsidRPr="00DE7D77">
        <w:rPr>
          <w:sz w:val="22"/>
          <w:szCs w:val="22"/>
        </w:rPr>
        <w:t>,</w:t>
      </w:r>
      <w:r w:rsidR="007761D6" w:rsidRPr="00DE7D77">
        <w:rPr>
          <w:sz w:val="22"/>
          <w:szCs w:val="22"/>
        </w:rPr>
        <w:t xml:space="preserve"> </w:t>
      </w:r>
      <w:r w:rsidR="000A25C3" w:rsidRPr="00DE7D77">
        <w:rPr>
          <w:sz w:val="22"/>
          <w:szCs w:val="22"/>
        </w:rPr>
        <w:t>w formie tekturowych</w:t>
      </w:r>
      <w:r w:rsidR="006C7930">
        <w:rPr>
          <w:sz w:val="22"/>
          <w:szCs w:val="22"/>
        </w:rPr>
        <w:t xml:space="preserve"> lub foliowych</w:t>
      </w:r>
      <w:r w:rsidR="000A25C3" w:rsidRPr="00DE7D77">
        <w:rPr>
          <w:sz w:val="22"/>
          <w:szCs w:val="22"/>
        </w:rPr>
        <w:t xml:space="preserve"> kopert, </w:t>
      </w:r>
      <w:r w:rsidRPr="00DE7D77">
        <w:rPr>
          <w:sz w:val="22"/>
          <w:szCs w:val="22"/>
        </w:rPr>
        <w:t>na przesyłki o wadze do 1 kg oraz samokopiujących druków adresowych</w:t>
      </w:r>
      <w:r w:rsidR="009D02B4">
        <w:rPr>
          <w:sz w:val="22"/>
          <w:szCs w:val="22"/>
        </w:rPr>
        <w:t xml:space="preserve">, </w:t>
      </w:r>
      <w:r w:rsidR="009D02B4" w:rsidRPr="009D02B4">
        <w:rPr>
          <w:sz w:val="22"/>
          <w:szCs w:val="22"/>
        </w:rPr>
        <w:t>wg zapotrzebowania zgłaszanego przez Zamawiają</w:t>
      </w:r>
      <w:r w:rsidR="009D02B4">
        <w:rPr>
          <w:sz w:val="22"/>
          <w:szCs w:val="22"/>
        </w:rPr>
        <w:t>c</w:t>
      </w:r>
      <w:r w:rsidR="009D02B4" w:rsidRPr="009D02B4">
        <w:rPr>
          <w:sz w:val="22"/>
          <w:szCs w:val="22"/>
        </w:rPr>
        <w:t>ego</w:t>
      </w:r>
      <w:r w:rsidRPr="00DE7D77">
        <w:rPr>
          <w:sz w:val="22"/>
          <w:szCs w:val="22"/>
        </w:rPr>
        <w:t>.</w:t>
      </w:r>
      <w:r w:rsidR="00D01168" w:rsidRPr="00DE7D77">
        <w:rPr>
          <w:b/>
          <w:sz w:val="22"/>
          <w:szCs w:val="22"/>
          <w:lang w:eastAsia="en-US"/>
        </w:rPr>
        <w:t xml:space="preserve">        </w:t>
      </w:r>
      <w:r w:rsidR="00F65430" w:rsidRPr="00DE7D77">
        <w:rPr>
          <w:b/>
          <w:sz w:val="22"/>
          <w:szCs w:val="22"/>
        </w:rPr>
        <w:t xml:space="preserve">    </w:t>
      </w:r>
    </w:p>
    <w:p w14:paraId="2A52C621" w14:textId="455135EE" w:rsidR="001E32E7" w:rsidRPr="00315BBC" w:rsidRDefault="00C220B1" w:rsidP="004A716A">
      <w:pPr>
        <w:pStyle w:val="Akapitzlist"/>
        <w:numPr>
          <w:ilvl w:val="0"/>
          <w:numId w:val="7"/>
        </w:numPr>
        <w:ind w:left="426" w:hanging="436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1E32E7" w:rsidRPr="00315BBC">
        <w:rPr>
          <w:sz w:val="22"/>
          <w:szCs w:val="22"/>
        </w:rPr>
        <w:t xml:space="preserve"> </w:t>
      </w:r>
      <w:r w:rsidR="00D01168" w:rsidRPr="00315BBC">
        <w:rPr>
          <w:sz w:val="22"/>
          <w:szCs w:val="22"/>
        </w:rPr>
        <w:t>zobowiązuje się doręczać przesyłki kurierskie w następujących terminach:</w:t>
      </w:r>
    </w:p>
    <w:p w14:paraId="4487BBDA" w14:textId="14A73F6C" w:rsidR="001E32E7" w:rsidRDefault="001E32E7" w:rsidP="004A716A">
      <w:pPr>
        <w:pStyle w:val="Akapitzlist"/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 w:rsidRPr="00315BBC">
        <w:rPr>
          <w:sz w:val="22"/>
          <w:szCs w:val="22"/>
        </w:rPr>
        <w:t>przesyłki kurierskie w granicach administracy</w:t>
      </w:r>
      <w:r w:rsidR="0017712B">
        <w:rPr>
          <w:sz w:val="22"/>
          <w:szCs w:val="22"/>
        </w:rPr>
        <w:t>jnych m.st. Warszawy – doręczane</w:t>
      </w:r>
      <w:r w:rsidR="00AA7E2C">
        <w:rPr>
          <w:sz w:val="22"/>
          <w:szCs w:val="22"/>
        </w:rPr>
        <w:t xml:space="preserve"> będą</w:t>
      </w:r>
      <w:r w:rsidRPr="00315BBC">
        <w:rPr>
          <w:sz w:val="22"/>
          <w:szCs w:val="22"/>
        </w:rPr>
        <w:t xml:space="preserve"> adresatom w </w:t>
      </w:r>
      <w:r w:rsidR="00D127A0">
        <w:rPr>
          <w:sz w:val="22"/>
          <w:szCs w:val="22"/>
        </w:rPr>
        <w:t>terminie</w:t>
      </w:r>
      <w:r w:rsidR="00D127A0" w:rsidRPr="00315BBC">
        <w:rPr>
          <w:sz w:val="22"/>
          <w:szCs w:val="22"/>
        </w:rPr>
        <w:t xml:space="preserve"> </w:t>
      </w:r>
      <w:r w:rsidRPr="00315BBC">
        <w:rPr>
          <w:sz w:val="22"/>
          <w:szCs w:val="22"/>
        </w:rPr>
        <w:t>maksymalnie 3 godzin od chwili odebrania przesyłki przez kuriera</w:t>
      </w:r>
      <w:r w:rsidR="00F80AA5" w:rsidRPr="00315BBC">
        <w:rPr>
          <w:sz w:val="22"/>
          <w:szCs w:val="22"/>
        </w:rPr>
        <w:t xml:space="preserve"> Wykonawcy</w:t>
      </w:r>
      <w:r w:rsidR="008169F0">
        <w:rPr>
          <w:sz w:val="22"/>
          <w:szCs w:val="22"/>
        </w:rPr>
        <w:t>;</w:t>
      </w:r>
    </w:p>
    <w:p w14:paraId="4F639B0E" w14:textId="702933BD" w:rsidR="00191320" w:rsidRDefault="00191320" w:rsidP="004A716A">
      <w:pPr>
        <w:pStyle w:val="Akapitzlist"/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191320">
        <w:rPr>
          <w:sz w:val="22"/>
          <w:szCs w:val="22"/>
        </w:rPr>
        <w:t>rzesyłki kurierskie krajowe</w:t>
      </w:r>
      <w:r w:rsidR="004A025B">
        <w:rPr>
          <w:sz w:val="22"/>
          <w:szCs w:val="22"/>
        </w:rPr>
        <w:t xml:space="preserve">, z wyłączeniem przesyłek doręczanych w ramach Usługi, o której mowa w § 1 ust. 2 pkt </w:t>
      </w:r>
      <w:r w:rsidR="00624C70">
        <w:rPr>
          <w:sz w:val="22"/>
          <w:szCs w:val="22"/>
        </w:rPr>
        <w:t>4</w:t>
      </w:r>
      <w:r w:rsidRPr="00191320">
        <w:rPr>
          <w:sz w:val="22"/>
          <w:szCs w:val="22"/>
        </w:rPr>
        <w:t xml:space="preserve"> </w:t>
      </w:r>
      <w:r w:rsidR="004A716A">
        <w:rPr>
          <w:sz w:val="22"/>
          <w:szCs w:val="22"/>
        </w:rPr>
        <w:t>–</w:t>
      </w:r>
      <w:r w:rsidRPr="00191320">
        <w:rPr>
          <w:sz w:val="22"/>
          <w:szCs w:val="22"/>
        </w:rPr>
        <w:t xml:space="preserve"> doręczane będą adresatom w </w:t>
      </w:r>
      <w:r w:rsidR="00D127A0">
        <w:rPr>
          <w:sz w:val="22"/>
          <w:szCs w:val="22"/>
        </w:rPr>
        <w:t>terminie</w:t>
      </w:r>
      <w:r w:rsidR="00D127A0" w:rsidRPr="00191320">
        <w:rPr>
          <w:sz w:val="22"/>
          <w:szCs w:val="22"/>
        </w:rPr>
        <w:t xml:space="preserve"> </w:t>
      </w:r>
      <w:r w:rsidRPr="00191320">
        <w:rPr>
          <w:sz w:val="22"/>
          <w:szCs w:val="22"/>
        </w:rPr>
        <w:t xml:space="preserve">maksymalnie </w:t>
      </w:r>
      <w:r w:rsidR="00375494">
        <w:rPr>
          <w:sz w:val="22"/>
          <w:szCs w:val="22"/>
        </w:rPr>
        <w:t>do 2 dni roboczych</w:t>
      </w:r>
      <w:r w:rsidRPr="00191320">
        <w:rPr>
          <w:sz w:val="22"/>
          <w:szCs w:val="22"/>
        </w:rPr>
        <w:t xml:space="preserve"> od </w:t>
      </w:r>
      <w:r w:rsidR="00705BDE">
        <w:rPr>
          <w:sz w:val="22"/>
          <w:szCs w:val="22"/>
        </w:rPr>
        <w:t>dnia</w:t>
      </w:r>
      <w:r w:rsidR="00705BDE" w:rsidRPr="00191320">
        <w:rPr>
          <w:sz w:val="22"/>
          <w:szCs w:val="22"/>
        </w:rPr>
        <w:t xml:space="preserve"> </w:t>
      </w:r>
      <w:r w:rsidRPr="00191320">
        <w:rPr>
          <w:sz w:val="22"/>
          <w:szCs w:val="22"/>
        </w:rPr>
        <w:t>odebrania przesyłki przez kuriera Wykonawcy</w:t>
      </w:r>
      <w:r>
        <w:rPr>
          <w:sz w:val="22"/>
          <w:szCs w:val="22"/>
        </w:rPr>
        <w:t>;</w:t>
      </w:r>
    </w:p>
    <w:p w14:paraId="43302360" w14:textId="15B4E8EF" w:rsidR="001E32E7" w:rsidRPr="00191320" w:rsidRDefault="00191320" w:rsidP="004A716A">
      <w:pPr>
        <w:pStyle w:val="Akapitzlist"/>
        <w:numPr>
          <w:ilvl w:val="0"/>
          <w:numId w:val="8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191320">
        <w:rPr>
          <w:sz w:val="22"/>
          <w:szCs w:val="22"/>
        </w:rPr>
        <w:t>rzesyłki kurierskie w obrocie zagranicznym</w:t>
      </w:r>
      <w:r>
        <w:rPr>
          <w:sz w:val="22"/>
          <w:szCs w:val="22"/>
        </w:rPr>
        <w:t>:</w:t>
      </w:r>
    </w:p>
    <w:p w14:paraId="376F885D" w14:textId="441BD9E1" w:rsidR="00D966E9" w:rsidRPr="00A21ACB" w:rsidRDefault="001E32E7" w:rsidP="004A716A">
      <w:pPr>
        <w:pStyle w:val="Akapitzlist"/>
        <w:numPr>
          <w:ilvl w:val="0"/>
          <w:numId w:val="25"/>
        </w:numPr>
        <w:ind w:left="1276"/>
        <w:jc w:val="both"/>
        <w:rPr>
          <w:sz w:val="22"/>
          <w:szCs w:val="22"/>
        </w:rPr>
      </w:pPr>
      <w:r w:rsidRPr="00191320">
        <w:rPr>
          <w:sz w:val="22"/>
          <w:szCs w:val="22"/>
        </w:rPr>
        <w:t xml:space="preserve">na terenie krajów Unii Europejskiej oraz pozostałych krajów Europy </w:t>
      </w:r>
      <w:r w:rsidR="00AA7E2C" w:rsidRPr="00191320">
        <w:rPr>
          <w:sz w:val="22"/>
          <w:szCs w:val="22"/>
        </w:rPr>
        <w:t xml:space="preserve">– doręczane będą </w:t>
      </w:r>
      <w:r w:rsidR="00375494">
        <w:rPr>
          <w:sz w:val="22"/>
          <w:szCs w:val="22"/>
        </w:rPr>
        <w:t>maksymalnie w terminie 6</w:t>
      </w:r>
      <w:r w:rsidRPr="00191320">
        <w:rPr>
          <w:sz w:val="22"/>
          <w:szCs w:val="22"/>
        </w:rPr>
        <w:t xml:space="preserve"> dni roboczych od dnia odebrania przesyłki przez kuriera</w:t>
      </w:r>
      <w:r w:rsidR="004A481C">
        <w:rPr>
          <w:sz w:val="22"/>
          <w:szCs w:val="22"/>
        </w:rPr>
        <w:t xml:space="preserve"> </w:t>
      </w:r>
      <w:r w:rsidR="00F80AA5" w:rsidRPr="00191320">
        <w:rPr>
          <w:sz w:val="22"/>
          <w:szCs w:val="22"/>
        </w:rPr>
        <w:t>Wykonawcy</w:t>
      </w:r>
      <w:r w:rsidRPr="00191320">
        <w:rPr>
          <w:sz w:val="22"/>
          <w:szCs w:val="22"/>
        </w:rPr>
        <w:t>,</w:t>
      </w:r>
    </w:p>
    <w:p w14:paraId="4AD7D666" w14:textId="76DA67F6" w:rsidR="00995BE9" w:rsidRPr="00995BE9" w:rsidRDefault="00995BE9" w:rsidP="00130A35">
      <w:pPr>
        <w:pStyle w:val="Akapitzlist"/>
        <w:numPr>
          <w:ilvl w:val="0"/>
          <w:numId w:val="25"/>
        </w:numPr>
        <w:ind w:left="1276"/>
        <w:jc w:val="both"/>
        <w:rPr>
          <w:sz w:val="22"/>
          <w:szCs w:val="22"/>
        </w:rPr>
      </w:pPr>
      <w:r w:rsidRPr="00995BE9">
        <w:rPr>
          <w:sz w:val="22"/>
          <w:szCs w:val="22"/>
        </w:rPr>
        <w:t>do pozostałych państw – doręczane będą w</w:t>
      </w:r>
      <w:r>
        <w:rPr>
          <w:sz w:val="22"/>
          <w:szCs w:val="22"/>
        </w:rPr>
        <w:t xml:space="preserve"> terminach gwarantowanych przez </w:t>
      </w:r>
      <w:r w:rsidRPr="00995BE9">
        <w:rPr>
          <w:sz w:val="22"/>
          <w:szCs w:val="22"/>
        </w:rPr>
        <w:t>Wykonawcę zgodnie z załącznikiem nr 3 do Umowy.</w:t>
      </w:r>
    </w:p>
    <w:p w14:paraId="47831705" w14:textId="203FCE3E" w:rsidR="00191320" w:rsidRPr="00995BE9" w:rsidRDefault="00191320" w:rsidP="00995BE9">
      <w:pPr>
        <w:pStyle w:val="Akapitzlist"/>
        <w:ind w:left="1276"/>
        <w:jc w:val="both"/>
        <w:rPr>
          <w:sz w:val="22"/>
          <w:szCs w:val="22"/>
        </w:rPr>
      </w:pPr>
    </w:p>
    <w:p w14:paraId="718FA8F4" w14:textId="6D6900C2" w:rsidR="0026590E" w:rsidRPr="0026590E" w:rsidRDefault="00720D85" w:rsidP="002659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  <w:r w:rsidR="0026590E" w:rsidRPr="0026590E">
        <w:rPr>
          <w:b/>
          <w:sz w:val="22"/>
          <w:szCs w:val="22"/>
        </w:rPr>
        <w:t>.</w:t>
      </w:r>
    </w:p>
    <w:p w14:paraId="2F5188E2" w14:textId="7BB474DF" w:rsidR="0026590E" w:rsidRPr="0026590E" w:rsidRDefault="0026590E" w:rsidP="002659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590E">
        <w:rPr>
          <w:b/>
          <w:sz w:val="22"/>
          <w:szCs w:val="22"/>
        </w:rPr>
        <w:t xml:space="preserve">Zobowiązania </w:t>
      </w:r>
      <w:r>
        <w:rPr>
          <w:b/>
          <w:sz w:val="22"/>
          <w:szCs w:val="22"/>
        </w:rPr>
        <w:t>Wykonawcy</w:t>
      </w:r>
    </w:p>
    <w:p w14:paraId="65FD23D6" w14:textId="155A93BA" w:rsidR="0026590E" w:rsidRPr="0026590E" w:rsidRDefault="004A481C" w:rsidP="004A716A">
      <w:pPr>
        <w:numPr>
          <w:ilvl w:val="0"/>
          <w:numId w:val="10"/>
        </w:numPr>
        <w:autoSpaceDE w:val="0"/>
        <w:autoSpaceDN w:val="0"/>
        <w:adjustRightInd w:val="0"/>
        <w:ind w:left="426" w:hanging="436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26590E" w:rsidRPr="0026590E">
        <w:rPr>
          <w:sz w:val="22"/>
          <w:szCs w:val="22"/>
        </w:rPr>
        <w:t xml:space="preserve"> zobowiązuje się do:</w:t>
      </w:r>
    </w:p>
    <w:p w14:paraId="3A441069" w14:textId="33C0B70E" w:rsidR="0026590E" w:rsidRPr="00220869" w:rsidRDefault="0026590E" w:rsidP="00220869">
      <w:pPr>
        <w:numPr>
          <w:ilvl w:val="0"/>
          <w:numId w:val="11"/>
        </w:num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26590E">
        <w:rPr>
          <w:sz w:val="22"/>
          <w:szCs w:val="22"/>
        </w:rPr>
        <w:t>ścisłej współpracy z Zamawiającym i osobami wyznaczonymi przez Zamawiającego do kontaktu</w:t>
      </w:r>
      <w:r w:rsidR="0017168A">
        <w:rPr>
          <w:sz w:val="22"/>
          <w:szCs w:val="22"/>
        </w:rPr>
        <w:t xml:space="preserve"> zgodnie z § 8</w:t>
      </w:r>
      <w:r w:rsidRPr="0026590E">
        <w:rPr>
          <w:sz w:val="22"/>
          <w:szCs w:val="22"/>
        </w:rPr>
        <w:t>;</w:t>
      </w:r>
    </w:p>
    <w:p w14:paraId="60366DD9" w14:textId="77777777" w:rsidR="0026590E" w:rsidRPr="0026590E" w:rsidRDefault="0026590E" w:rsidP="004A716A">
      <w:pPr>
        <w:numPr>
          <w:ilvl w:val="0"/>
          <w:numId w:val="11"/>
        </w:num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26590E">
        <w:rPr>
          <w:sz w:val="22"/>
          <w:szCs w:val="22"/>
        </w:rPr>
        <w:t xml:space="preserve">wyznaczenia osób do współpracy z Zamawiającym zgodnie z </w:t>
      </w:r>
      <w:r w:rsidRPr="0026590E">
        <w:rPr>
          <w:bCs/>
          <w:sz w:val="22"/>
          <w:szCs w:val="22"/>
        </w:rPr>
        <w:t>§ 8</w:t>
      </w:r>
      <w:r w:rsidRPr="0026590E">
        <w:rPr>
          <w:sz w:val="22"/>
          <w:szCs w:val="22"/>
        </w:rPr>
        <w:t>;</w:t>
      </w:r>
    </w:p>
    <w:p w14:paraId="232118A4" w14:textId="512077B7" w:rsidR="0026590E" w:rsidRPr="00E04A5D" w:rsidRDefault="0026590E" w:rsidP="004A716A">
      <w:pPr>
        <w:numPr>
          <w:ilvl w:val="0"/>
          <w:numId w:val="11"/>
        </w:num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E04A5D">
        <w:rPr>
          <w:sz w:val="22"/>
          <w:szCs w:val="22"/>
        </w:rPr>
        <w:t xml:space="preserve">świadczenia Usług </w:t>
      </w:r>
      <w:r w:rsidR="0017168A" w:rsidRPr="00E04A5D">
        <w:rPr>
          <w:sz w:val="22"/>
          <w:szCs w:val="22"/>
        </w:rPr>
        <w:t xml:space="preserve">z </w:t>
      </w:r>
      <w:r w:rsidR="0017168A" w:rsidRPr="00487CEA">
        <w:rPr>
          <w:sz w:val="22"/>
          <w:szCs w:val="22"/>
          <w:lang w:eastAsia="en-US"/>
        </w:rPr>
        <w:t>należytą starannością</w:t>
      </w:r>
      <w:r w:rsidRPr="00E04A5D">
        <w:rPr>
          <w:sz w:val="22"/>
          <w:szCs w:val="22"/>
        </w:rPr>
        <w:t>, zgodnie z obowiązującymi w tym zakresie przepisami prawa.</w:t>
      </w:r>
    </w:p>
    <w:p w14:paraId="19BF7C1C" w14:textId="1D4EA704" w:rsidR="00E7417C" w:rsidRPr="003C2C2A" w:rsidRDefault="003C2C2A" w:rsidP="003C2C2A">
      <w:pPr>
        <w:numPr>
          <w:ilvl w:val="0"/>
          <w:numId w:val="10"/>
        </w:numPr>
        <w:autoSpaceDE w:val="0"/>
        <w:autoSpaceDN w:val="0"/>
        <w:adjustRightInd w:val="0"/>
        <w:ind w:left="426" w:hanging="436"/>
        <w:jc w:val="both"/>
        <w:rPr>
          <w:sz w:val="22"/>
          <w:szCs w:val="22"/>
        </w:rPr>
      </w:pPr>
      <w:r w:rsidRPr="003C2C2A">
        <w:rPr>
          <w:sz w:val="22"/>
          <w:szCs w:val="22"/>
        </w:rPr>
        <w:t xml:space="preserve">Wykonawca zobowiązuje się do skierowania do wykonywania Usług w czasie realizacji Umowy co najmniej jednej osoby wykonującej pracę związaną z </w:t>
      </w:r>
      <w:bookmarkStart w:id="1" w:name="_Hlk532209123"/>
      <w:r w:rsidRPr="003C2C2A">
        <w:rPr>
          <w:sz w:val="22"/>
          <w:szCs w:val="22"/>
        </w:rPr>
        <w:t xml:space="preserve">bezpośrednim odbiorem, przemieszczaniem, doręczaniem przesyłek kurierskich lub pełnieniem nadzoru nad prawidłową realizacją Umowy ze strony Wykonawcy, na podstawie umowy o pracę w rozumieniu przepisów ustawy z dnia 26 czerwca 1974 r. – Kodeks pracy (Dz. U. z 2018 r. poz. 917, z </w:t>
      </w:r>
      <w:proofErr w:type="spellStart"/>
      <w:r w:rsidRPr="003C2C2A">
        <w:rPr>
          <w:sz w:val="22"/>
          <w:szCs w:val="22"/>
        </w:rPr>
        <w:t>późn</w:t>
      </w:r>
      <w:proofErr w:type="spellEnd"/>
      <w:r w:rsidRPr="003C2C2A">
        <w:rPr>
          <w:sz w:val="22"/>
          <w:szCs w:val="22"/>
        </w:rPr>
        <w:t>. zm.) i</w:t>
      </w:r>
      <w:r w:rsidR="00B027D2">
        <w:rPr>
          <w:sz w:val="22"/>
          <w:szCs w:val="22"/>
        </w:rPr>
        <w:t> </w:t>
      </w:r>
      <w:r w:rsidRPr="003C2C2A">
        <w:rPr>
          <w:sz w:val="22"/>
          <w:szCs w:val="22"/>
        </w:rPr>
        <w:t>udokumentowania tego faktu poprzez złożenie kopii umowy o pracę oraz zgłoszenia do ZUS</w:t>
      </w:r>
      <w:bookmarkEnd w:id="1"/>
      <w:r w:rsidR="00B027D2">
        <w:rPr>
          <w:sz w:val="22"/>
          <w:szCs w:val="22"/>
        </w:rPr>
        <w:t>, w </w:t>
      </w:r>
      <w:r w:rsidRPr="003C2C2A">
        <w:rPr>
          <w:sz w:val="22"/>
          <w:szCs w:val="22"/>
        </w:rPr>
        <w:t xml:space="preserve">terminie 10 dni roboczych od dnia zawarcia Umowy oraz na każde żądanie Zamawiającego – w terminie 10 dni roboczych od dnia żądania. </w:t>
      </w:r>
      <w:r w:rsidR="00346D79" w:rsidRPr="003C2C2A">
        <w:rPr>
          <w:sz w:val="22"/>
          <w:szCs w:val="22"/>
        </w:rPr>
        <w:t xml:space="preserve"> </w:t>
      </w:r>
    </w:p>
    <w:p w14:paraId="3F5017BA" w14:textId="08F38976" w:rsidR="00346D79" w:rsidRPr="00487CEA" w:rsidRDefault="00346D79" w:rsidP="00487CEA">
      <w:pPr>
        <w:numPr>
          <w:ilvl w:val="0"/>
          <w:numId w:val="10"/>
        </w:numPr>
        <w:autoSpaceDE w:val="0"/>
        <w:autoSpaceDN w:val="0"/>
        <w:adjustRightInd w:val="0"/>
        <w:ind w:left="426" w:hanging="436"/>
        <w:jc w:val="both"/>
        <w:rPr>
          <w:sz w:val="22"/>
          <w:szCs w:val="22"/>
        </w:rPr>
      </w:pPr>
      <w:r w:rsidRPr="00C8278F">
        <w:rPr>
          <w:sz w:val="22"/>
          <w:szCs w:val="22"/>
        </w:rPr>
        <w:t>Kopie dokumentów</w:t>
      </w:r>
      <w:r w:rsidR="00E7417C" w:rsidRPr="00E04A5D">
        <w:rPr>
          <w:sz w:val="22"/>
          <w:szCs w:val="22"/>
        </w:rPr>
        <w:t xml:space="preserve"> wymienionych w ust. 2</w:t>
      </w:r>
      <w:r w:rsidRPr="00C8278F">
        <w:rPr>
          <w:sz w:val="22"/>
          <w:szCs w:val="22"/>
        </w:rPr>
        <w:t xml:space="preserve"> powinny zostać zanonimizowane w sposób zapewniający ochronę danych osobowych pracownika, z zastrzeżeniem, że imię i nazwisko pracownika nie podlega </w:t>
      </w:r>
      <w:proofErr w:type="spellStart"/>
      <w:r w:rsidRPr="00C8278F">
        <w:rPr>
          <w:sz w:val="22"/>
          <w:szCs w:val="22"/>
        </w:rPr>
        <w:t>anonimizacji</w:t>
      </w:r>
      <w:proofErr w:type="spellEnd"/>
      <w:r w:rsidRPr="00C8278F">
        <w:rPr>
          <w:sz w:val="22"/>
          <w:szCs w:val="22"/>
        </w:rPr>
        <w:t>; informacje takie jak: data zawar</w:t>
      </w:r>
      <w:r w:rsidRPr="00E04A5D">
        <w:rPr>
          <w:sz w:val="22"/>
          <w:szCs w:val="22"/>
        </w:rPr>
        <w:t>cia umowy, rodzaj umowy o pracę oraz</w:t>
      </w:r>
      <w:r w:rsidRPr="00C8278F">
        <w:rPr>
          <w:sz w:val="22"/>
          <w:szCs w:val="22"/>
        </w:rPr>
        <w:t xml:space="preserve"> wymiar etatu powinny być możliwe do zidentyfikowania</w:t>
      </w:r>
      <w:r w:rsidRPr="00E04A5D">
        <w:rPr>
          <w:sz w:val="22"/>
          <w:szCs w:val="22"/>
        </w:rPr>
        <w:t>.</w:t>
      </w:r>
      <w:r w:rsidR="00E7417C">
        <w:rPr>
          <w:sz w:val="22"/>
          <w:szCs w:val="22"/>
        </w:rPr>
        <w:t xml:space="preserve"> Wykonawca</w:t>
      </w:r>
      <w:r w:rsidRPr="00C8278F">
        <w:rPr>
          <w:sz w:val="22"/>
          <w:szCs w:val="22"/>
        </w:rPr>
        <w:t xml:space="preserve"> zobowiązuje się do uzyskania zgody pracownika na przekazanie kopii dokumentów </w:t>
      </w:r>
      <w:r w:rsidR="00E7417C">
        <w:rPr>
          <w:sz w:val="22"/>
          <w:szCs w:val="22"/>
        </w:rPr>
        <w:t>Zamawiającemu</w:t>
      </w:r>
      <w:r w:rsidRPr="00487CEA">
        <w:rPr>
          <w:sz w:val="22"/>
          <w:szCs w:val="22"/>
        </w:rPr>
        <w:t>, zgodnie z</w:t>
      </w:r>
      <w:r w:rsidR="00705BDE">
        <w:rPr>
          <w:sz w:val="22"/>
          <w:szCs w:val="22"/>
        </w:rPr>
        <w:t> </w:t>
      </w:r>
      <w:r w:rsidRPr="00487CEA">
        <w:rPr>
          <w:sz w:val="22"/>
          <w:szCs w:val="22"/>
        </w:rPr>
        <w:t>przepisami o ochronie danych osobowych.</w:t>
      </w:r>
    </w:p>
    <w:p w14:paraId="6D7A0489" w14:textId="695B36BB" w:rsidR="00E7417C" w:rsidRPr="00487CEA" w:rsidRDefault="00E7417C" w:rsidP="00487CEA">
      <w:pPr>
        <w:numPr>
          <w:ilvl w:val="0"/>
          <w:numId w:val="10"/>
        </w:numPr>
        <w:autoSpaceDE w:val="0"/>
        <w:autoSpaceDN w:val="0"/>
        <w:adjustRightInd w:val="0"/>
        <w:ind w:left="426" w:hanging="436"/>
        <w:jc w:val="both"/>
        <w:rPr>
          <w:sz w:val="22"/>
          <w:szCs w:val="22"/>
        </w:rPr>
      </w:pPr>
      <w:r w:rsidRPr="00487CEA">
        <w:rPr>
          <w:sz w:val="22"/>
          <w:szCs w:val="22"/>
        </w:rPr>
        <w:t>W przypadku rozwiązania stosunku pracy przez osobę</w:t>
      </w:r>
      <w:r w:rsidRPr="00E04A5D">
        <w:rPr>
          <w:sz w:val="22"/>
          <w:szCs w:val="22"/>
        </w:rPr>
        <w:t xml:space="preserve">, o której mowa w ust. </w:t>
      </w:r>
      <w:r>
        <w:rPr>
          <w:sz w:val="22"/>
          <w:szCs w:val="22"/>
        </w:rPr>
        <w:t xml:space="preserve">2, </w:t>
      </w:r>
      <w:r w:rsidRPr="00487CEA">
        <w:rPr>
          <w:sz w:val="22"/>
          <w:szCs w:val="22"/>
        </w:rPr>
        <w:t xml:space="preserve">lub przez </w:t>
      </w:r>
      <w:r>
        <w:rPr>
          <w:sz w:val="22"/>
          <w:szCs w:val="22"/>
        </w:rPr>
        <w:t>Wykonawcę</w:t>
      </w:r>
      <w:r w:rsidRPr="00487CEA">
        <w:rPr>
          <w:sz w:val="22"/>
          <w:szCs w:val="22"/>
        </w:rPr>
        <w:t xml:space="preserve"> przed zakończeniem okresu, o którym mowa w ust. </w:t>
      </w:r>
      <w:r>
        <w:rPr>
          <w:sz w:val="22"/>
          <w:szCs w:val="22"/>
        </w:rPr>
        <w:t>2</w:t>
      </w:r>
      <w:r w:rsidRPr="00487CEA">
        <w:rPr>
          <w:sz w:val="22"/>
          <w:szCs w:val="22"/>
        </w:rPr>
        <w:t xml:space="preserve">, </w:t>
      </w:r>
      <w:r>
        <w:rPr>
          <w:sz w:val="22"/>
          <w:szCs w:val="22"/>
        </w:rPr>
        <w:t>Wykonawca</w:t>
      </w:r>
      <w:r w:rsidRPr="00487CEA">
        <w:rPr>
          <w:sz w:val="22"/>
          <w:szCs w:val="22"/>
        </w:rPr>
        <w:t xml:space="preserve"> zobowiązuje się do zatrudnienia na to miejsce innej osoby, na warunkach określonych w ust. </w:t>
      </w:r>
      <w:r>
        <w:rPr>
          <w:sz w:val="22"/>
          <w:szCs w:val="22"/>
        </w:rPr>
        <w:t>2</w:t>
      </w:r>
      <w:r w:rsidRPr="00487CEA">
        <w:rPr>
          <w:sz w:val="22"/>
          <w:szCs w:val="22"/>
        </w:rPr>
        <w:t xml:space="preserve">, i dostarczenia </w:t>
      </w:r>
      <w:r>
        <w:rPr>
          <w:sz w:val="22"/>
          <w:szCs w:val="22"/>
        </w:rPr>
        <w:t>Zamawiającemu</w:t>
      </w:r>
      <w:r w:rsidRPr="00487CEA">
        <w:rPr>
          <w:sz w:val="22"/>
          <w:szCs w:val="22"/>
        </w:rPr>
        <w:t xml:space="preserve"> dokumentów wskazanych w ust. </w:t>
      </w:r>
      <w:r w:rsidR="00705BDE">
        <w:rPr>
          <w:sz w:val="22"/>
          <w:szCs w:val="22"/>
        </w:rPr>
        <w:t>2</w:t>
      </w:r>
      <w:r w:rsidRPr="00487CEA">
        <w:rPr>
          <w:sz w:val="22"/>
          <w:szCs w:val="22"/>
        </w:rPr>
        <w:t xml:space="preserve">, w terminie </w:t>
      </w:r>
      <w:r>
        <w:rPr>
          <w:sz w:val="22"/>
          <w:szCs w:val="22"/>
        </w:rPr>
        <w:t>10</w:t>
      </w:r>
      <w:r w:rsidRPr="00487CEA">
        <w:rPr>
          <w:sz w:val="22"/>
          <w:szCs w:val="22"/>
        </w:rPr>
        <w:t xml:space="preserve"> dni </w:t>
      </w:r>
      <w:r>
        <w:rPr>
          <w:sz w:val="22"/>
          <w:szCs w:val="22"/>
        </w:rPr>
        <w:t>roboczych</w:t>
      </w:r>
      <w:r w:rsidRPr="00487CEA">
        <w:rPr>
          <w:sz w:val="22"/>
          <w:szCs w:val="22"/>
        </w:rPr>
        <w:t xml:space="preserve"> od dnia zakończenia umowy o pracę z poprzednią osobą.</w:t>
      </w:r>
      <w:r w:rsidR="00705BDE">
        <w:rPr>
          <w:sz w:val="22"/>
          <w:szCs w:val="22"/>
        </w:rPr>
        <w:t xml:space="preserve"> </w:t>
      </w:r>
      <w:r w:rsidR="009D02B4">
        <w:rPr>
          <w:sz w:val="22"/>
          <w:szCs w:val="22"/>
        </w:rPr>
        <w:t xml:space="preserve">Obowiązku określonego w zdaniu pierwszym nie stosuje się, gdy Wykonawca skierował do </w:t>
      </w:r>
      <w:r w:rsidR="009D02B4" w:rsidRPr="009D02B4">
        <w:rPr>
          <w:sz w:val="22"/>
          <w:szCs w:val="22"/>
        </w:rPr>
        <w:t>wykonywania Usług w czasie realizacji Umowy</w:t>
      </w:r>
      <w:r w:rsidR="009D02B4">
        <w:rPr>
          <w:sz w:val="22"/>
          <w:szCs w:val="22"/>
        </w:rPr>
        <w:t xml:space="preserve"> więcej niż jedną osobę</w:t>
      </w:r>
      <w:r w:rsidR="004A3E5F">
        <w:rPr>
          <w:sz w:val="22"/>
          <w:szCs w:val="22"/>
        </w:rPr>
        <w:t xml:space="preserve"> na zasadach określonych w ust. 2</w:t>
      </w:r>
      <w:r w:rsidR="009D02B4">
        <w:rPr>
          <w:sz w:val="22"/>
          <w:szCs w:val="22"/>
        </w:rPr>
        <w:t>.</w:t>
      </w:r>
    </w:p>
    <w:p w14:paraId="7ED1B465" w14:textId="0B3AA8B2" w:rsidR="00E7417C" w:rsidRDefault="00E7417C" w:rsidP="00E7417C">
      <w:pPr>
        <w:numPr>
          <w:ilvl w:val="0"/>
          <w:numId w:val="10"/>
        </w:numPr>
        <w:autoSpaceDE w:val="0"/>
        <w:autoSpaceDN w:val="0"/>
        <w:adjustRightInd w:val="0"/>
        <w:ind w:left="426" w:hanging="436"/>
        <w:jc w:val="both"/>
        <w:rPr>
          <w:sz w:val="22"/>
          <w:szCs w:val="22"/>
        </w:rPr>
      </w:pPr>
      <w:r w:rsidRPr="00AB1A85">
        <w:rPr>
          <w:sz w:val="22"/>
          <w:szCs w:val="22"/>
        </w:rPr>
        <w:t xml:space="preserve">Niezłożenie przez </w:t>
      </w:r>
      <w:r>
        <w:rPr>
          <w:sz w:val="22"/>
          <w:szCs w:val="22"/>
        </w:rPr>
        <w:t>Wykonawcę</w:t>
      </w:r>
      <w:r w:rsidRPr="00AB1A85">
        <w:rPr>
          <w:sz w:val="22"/>
          <w:szCs w:val="22"/>
        </w:rPr>
        <w:t>, w terminie wskazanym w ust. 2</w:t>
      </w:r>
      <w:r>
        <w:rPr>
          <w:sz w:val="22"/>
          <w:szCs w:val="22"/>
        </w:rPr>
        <w:t xml:space="preserve"> lub 4</w:t>
      </w:r>
      <w:r w:rsidRPr="00AB1A85">
        <w:rPr>
          <w:sz w:val="22"/>
          <w:szCs w:val="22"/>
        </w:rPr>
        <w:t xml:space="preserve">, kopii dokumentów, traktowane będzie jako niezrealizowanie obowiązku określonego w ust. </w:t>
      </w:r>
      <w:r>
        <w:rPr>
          <w:sz w:val="22"/>
          <w:szCs w:val="22"/>
        </w:rPr>
        <w:t>2</w:t>
      </w:r>
      <w:r w:rsidRPr="00AB1A85">
        <w:rPr>
          <w:sz w:val="22"/>
          <w:szCs w:val="22"/>
        </w:rPr>
        <w:t>.</w:t>
      </w:r>
    </w:p>
    <w:p w14:paraId="7E3E41B7" w14:textId="1C414BBF" w:rsidR="00BB7F68" w:rsidRPr="0033540B" w:rsidRDefault="00871B45" w:rsidP="004A716A">
      <w:pPr>
        <w:numPr>
          <w:ilvl w:val="0"/>
          <w:numId w:val="10"/>
        </w:numPr>
        <w:autoSpaceDE w:val="0"/>
        <w:autoSpaceDN w:val="0"/>
        <w:adjustRightInd w:val="0"/>
        <w:ind w:left="426" w:hanging="436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Wykonawca</w:t>
      </w:r>
      <w:r w:rsidR="0026590E" w:rsidRPr="0033540B">
        <w:rPr>
          <w:bCs/>
          <w:sz w:val="22"/>
          <w:szCs w:val="22"/>
        </w:rPr>
        <w:t xml:space="preserve"> ponosi pełną odpowiedzialność za wszelkie ewentualne szkody na osobie lub mieniu powstałe w wyniku niewykonywania bądź nienależytego wykonywania zobowiązań wynik</w:t>
      </w:r>
      <w:r>
        <w:rPr>
          <w:bCs/>
          <w:sz w:val="22"/>
          <w:szCs w:val="22"/>
        </w:rPr>
        <w:t>ających z Umowy. Wykonawca</w:t>
      </w:r>
      <w:r w:rsidR="0026590E" w:rsidRPr="0033540B">
        <w:rPr>
          <w:bCs/>
          <w:sz w:val="22"/>
          <w:szCs w:val="22"/>
        </w:rPr>
        <w:t xml:space="preserve"> ponosi też odpowiedzialność za inne działania lub zaniechania pracowników świadczących Usługi i osób trzecich, którymi będzie posługiwał się w celu wykonania Umowy.</w:t>
      </w:r>
    </w:p>
    <w:p w14:paraId="183FBA19" w14:textId="77777777" w:rsidR="007748A7" w:rsidRPr="00DE560E" w:rsidRDefault="007748A7" w:rsidP="004A716A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5FD31F61" w14:textId="5A6D2BBD" w:rsidR="007748A7" w:rsidRPr="00DE560E" w:rsidRDefault="007748A7" w:rsidP="00DE56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560E">
        <w:rPr>
          <w:b/>
          <w:sz w:val="22"/>
          <w:szCs w:val="22"/>
        </w:rPr>
        <w:t xml:space="preserve">§ </w:t>
      </w:r>
      <w:r w:rsidR="00720D85">
        <w:rPr>
          <w:b/>
          <w:sz w:val="22"/>
          <w:szCs w:val="22"/>
        </w:rPr>
        <w:t>6</w:t>
      </w:r>
      <w:r w:rsidRPr="00DE560E">
        <w:rPr>
          <w:b/>
          <w:sz w:val="22"/>
          <w:szCs w:val="22"/>
        </w:rPr>
        <w:t>.</w:t>
      </w:r>
    </w:p>
    <w:p w14:paraId="4167C553" w14:textId="77777777" w:rsidR="007748A7" w:rsidRDefault="007748A7" w:rsidP="0049506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560E">
        <w:rPr>
          <w:b/>
          <w:sz w:val="22"/>
          <w:szCs w:val="22"/>
        </w:rPr>
        <w:t xml:space="preserve">Wynagrodzenie </w:t>
      </w:r>
      <w:r w:rsidR="007F3370">
        <w:rPr>
          <w:b/>
          <w:sz w:val="22"/>
          <w:szCs w:val="22"/>
        </w:rPr>
        <w:t>Wykonawcy</w:t>
      </w:r>
      <w:r w:rsidRPr="00DE560E">
        <w:rPr>
          <w:b/>
          <w:sz w:val="22"/>
          <w:szCs w:val="22"/>
        </w:rPr>
        <w:t xml:space="preserve"> oraz warunki płatności</w:t>
      </w:r>
    </w:p>
    <w:p w14:paraId="4509C902" w14:textId="5BA51A1E" w:rsidR="007748A7" w:rsidRPr="00DE560E" w:rsidRDefault="00697429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 tytułu należytego wykonania U</w:t>
      </w:r>
      <w:r w:rsidR="007748A7" w:rsidRPr="00DE560E">
        <w:rPr>
          <w:sz w:val="22"/>
          <w:szCs w:val="22"/>
          <w:lang w:eastAsia="en-US"/>
        </w:rPr>
        <w:t xml:space="preserve">mowy Zamawiający zapłaci </w:t>
      </w:r>
      <w:r w:rsidR="007F3370">
        <w:rPr>
          <w:sz w:val="22"/>
          <w:szCs w:val="22"/>
          <w:lang w:eastAsia="en-US"/>
        </w:rPr>
        <w:t>Wykonawcy</w:t>
      </w:r>
      <w:r w:rsidR="007748A7" w:rsidRPr="00DE560E">
        <w:rPr>
          <w:sz w:val="22"/>
          <w:szCs w:val="22"/>
          <w:lang w:eastAsia="en-US"/>
        </w:rPr>
        <w:t xml:space="preserve"> wynagrod</w:t>
      </w:r>
      <w:r>
        <w:rPr>
          <w:sz w:val="22"/>
          <w:szCs w:val="22"/>
          <w:lang w:eastAsia="en-US"/>
        </w:rPr>
        <w:t>zenie w </w:t>
      </w:r>
      <w:r w:rsidR="007748A7">
        <w:rPr>
          <w:sz w:val="22"/>
          <w:szCs w:val="22"/>
          <w:lang w:eastAsia="en-US"/>
        </w:rPr>
        <w:t xml:space="preserve">kwocie nie wyższej niż </w:t>
      </w:r>
      <w:r w:rsidR="00191320">
        <w:rPr>
          <w:sz w:val="22"/>
          <w:szCs w:val="22"/>
          <w:lang w:eastAsia="en-US"/>
        </w:rPr>
        <w:t>…………………</w:t>
      </w:r>
      <w:r w:rsidR="00520A7B">
        <w:rPr>
          <w:sz w:val="22"/>
          <w:szCs w:val="22"/>
          <w:lang w:eastAsia="en-US"/>
        </w:rPr>
        <w:t xml:space="preserve"> zł</w:t>
      </w:r>
      <w:r w:rsidR="007748A7" w:rsidRPr="00DE560E">
        <w:rPr>
          <w:sz w:val="22"/>
          <w:szCs w:val="22"/>
          <w:lang w:eastAsia="en-US"/>
        </w:rPr>
        <w:t xml:space="preserve"> (słownie:</w:t>
      </w:r>
      <w:r w:rsidR="00191320">
        <w:rPr>
          <w:sz w:val="22"/>
          <w:szCs w:val="22"/>
          <w:lang w:eastAsia="en-US"/>
        </w:rPr>
        <w:t xml:space="preserve"> …………………….</w:t>
      </w:r>
      <w:r w:rsidR="00B9504C">
        <w:rPr>
          <w:sz w:val="22"/>
          <w:szCs w:val="22"/>
          <w:lang w:eastAsia="en-US"/>
        </w:rPr>
        <w:t xml:space="preserve"> złotych</w:t>
      </w:r>
      <w:r w:rsidR="007748A7">
        <w:rPr>
          <w:sz w:val="22"/>
          <w:szCs w:val="22"/>
          <w:lang w:eastAsia="en-US"/>
        </w:rPr>
        <w:t>), w tym 23</w:t>
      </w:r>
      <w:r w:rsidR="00B56351">
        <w:rPr>
          <w:sz w:val="22"/>
          <w:szCs w:val="22"/>
          <w:lang w:eastAsia="en-US"/>
        </w:rPr>
        <w:t> </w:t>
      </w:r>
      <w:r w:rsidR="007748A7" w:rsidRPr="00DE560E">
        <w:rPr>
          <w:sz w:val="22"/>
          <w:szCs w:val="22"/>
          <w:lang w:eastAsia="en-US"/>
        </w:rPr>
        <w:t>% VAT</w:t>
      </w:r>
      <w:r>
        <w:rPr>
          <w:sz w:val="22"/>
          <w:szCs w:val="22"/>
          <w:lang w:eastAsia="en-US"/>
        </w:rPr>
        <w:t>, zwane dalej „</w:t>
      </w:r>
      <w:r w:rsidRPr="00697429">
        <w:rPr>
          <w:b/>
          <w:sz w:val="22"/>
          <w:szCs w:val="22"/>
          <w:lang w:eastAsia="en-US"/>
        </w:rPr>
        <w:t>Wynagrodzeniem</w:t>
      </w:r>
      <w:r>
        <w:rPr>
          <w:sz w:val="22"/>
          <w:szCs w:val="22"/>
          <w:lang w:eastAsia="en-US"/>
        </w:rPr>
        <w:t>”</w:t>
      </w:r>
      <w:r w:rsidR="007748A7" w:rsidRPr="00DE560E">
        <w:rPr>
          <w:sz w:val="22"/>
          <w:szCs w:val="22"/>
          <w:lang w:eastAsia="en-US"/>
        </w:rPr>
        <w:t>.</w:t>
      </w:r>
    </w:p>
    <w:p w14:paraId="237132FC" w14:textId="28E70A38" w:rsidR="007748A7" w:rsidRPr="00DE560E" w:rsidRDefault="007748A7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DE560E">
        <w:rPr>
          <w:sz w:val="22"/>
          <w:szCs w:val="22"/>
          <w:lang w:eastAsia="en-US"/>
        </w:rPr>
        <w:t xml:space="preserve">Wynagrodzenie będzie płatne w ratach, po wykonaniu przez </w:t>
      </w:r>
      <w:r w:rsidR="00C211FF">
        <w:rPr>
          <w:sz w:val="22"/>
          <w:szCs w:val="22"/>
          <w:lang w:eastAsia="en-US"/>
        </w:rPr>
        <w:t>Wykonawcę</w:t>
      </w:r>
      <w:r w:rsidRPr="00DE560E">
        <w:rPr>
          <w:sz w:val="22"/>
          <w:szCs w:val="22"/>
          <w:lang w:eastAsia="en-US"/>
        </w:rPr>
        <w:t xml:space="preserve"> </w:t>
      </w:r>
      <w:r w:rsidR="007D3415">
        <w:rPr>
          <w:sz w:val="22"/>
          <w:szCs w:val="22"/>
          <w:lang w:eastAsia="en-US"/>
        </w:rPr>
        <w:t>U</w:t>
      </w:r>
      <w:r w:rsidRPr="00DE560E">
        <w:rPr>
          <w:sz w:val="22"/>
          <w:szCs w:val="22"/>
          <w:lang w:eastAsia="en-US"/>
        </w:rPr>
        <w:t>sług w danym okresie rozliczeniowym.</w:t>
      </w:r>
    </w:p>
    <w:p w14:paraId="48BDBE8B" w14:textId="22C3A84C" w:rsidR="007748A7" w:rsidRPr="00DE560E" w:rsidRDefault="007748A7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DE560E">
        <w:rPr>
          <w:sz w:val="22"/>
          <w:szCs w:val="22"/>
          <w:lang w:eastAsia="en-US"/>
        </w:rPr>
        <w:t>Za okres rozliczeniowy przyjmuje się jeden miesiąc kalendarzowy</w:t>
      </w:r>
      <w:r w:rsidR="005B3835">
        <w:rPr>
          <w:sz w:val="22"/>
          <w:szCs w:val="22"/>
          <w:lang w:eastAsia="en-US"/>
        </w:rPr>
        <w:t xml:space="preserve">, tj. </w:t>
      </w:r>
      <w:r w:rsidR="005B3835" w:rsidRPr="005B3835">
        <w:rPr>
          <w:sz w:val="22"/>
          <w:szCs w:val="22"/>
          <w:lang w:eastAsia="en-US"/>
        </w:rPr>
        <w:t>okres trwający od pierwszego do ostatniego dnia miesiąca wymienionego w kalendarzu</w:t>
      </w:r>
      <w:r w:rsidR="005B3835">
        <w:rPr>
          <w:sz w:val="22"/>
          <w:szCs w:val="22"/>
          <w:lang w:eastAsia="en-US"/>
        </w:rPr>
        <w:t>, z zastrzeżeniem, że dopuszcza się krótszy okres rozliczeniowy w przypadku gdy do zawarcia Umowy albo wypowiedzenia Umowy dojdzie w trakcie trwania miesiąca kalendarzowego</w:t>
      </w:r>
      <w:r w:rsidRPr="00DE560E">
        <w:rPr>
          <w:sz w:val="22"/>
          <w:szCs w:val="22"/>
          <w:lang w:eastAsia="en-US"/>
        </w:rPr>
        <w:t xml:space="preserve">. Do </w:t>
      </w:r>
      <w:r w:rsidR="00BF6148" w:rsidRPr="00BF6148">
        <w:rPr>
          <w:sz w:val="22"/>
          <w:szCs w:val="22"/>
          <w:lang w:eastAsia="en-US"/>
        </w:rPr>
        <w:t xml:space="preserve">7-go </w:t>
      </w:r>
      <w:r w:rsidRPr="00DE560E">
        <w:rPr>
          <w:sz w:val="22"/>
          <w:szCs w:val="22"/>
          <w:lang w:eastAsia="en-US"/>
        </w:rPr>
        <w:t xml:space="preserve">dnia każdego miesiąca </w:t>
      </w:r>
      <w:r w:rsidR="00C211FF">
        <w:rPr>
          <w:sz w:val="22"/>
          <w:szCs w:val="22"/>
          <w:lang w:eastAsia="en-US"/>
        </w:rPr>
        <w:t>Wykonawca</w:t>
      </w:r>
      <w:r w:rsidRPr="00DE560E">
        <w:rPr>
          <w:sz w:val="22"/>
          <w:szCs w:val="22"/>
          <w:lang w:eastAsia="en-US"/>
        </w:rPr>
        <w:t xml:space="preserve"> wystawi fakturę wraz ze specyfikacją </w:t>
      </w:r>
      <w:r w:rsidR="00E04A5D">
        <w:rPr>
          <w:sz w:val="22"/>
          <w:szCs w:val="22"/>
          <w:lang w:eastAsia="en-US"/>
        </w:rPr>
        <w:t>U</w:t>
      </w:r>
      <w:r w:rsidRPr="00DE560E">
        <w:rPr>
          <w:sz w:val="22"/>
          <w:szCs w:val="22"/>
          <w:lang w:eastAsia="en-US"/>
        </w:rPr>
        <w:t>sług</w:t>
      </w:r>
      <w:r w:rsidR="00064C48">
        <w:rPr>
          <w:sz w:val="22"/>
          <w:szCs w:val="22"/>
          <w:lang w:eastAsia="en-US"/>
        </w:rPr>
        <w:t xml:space="preserve"> </w:t>
      </w:r>
      <w:r w:rsidRPr="00DE560E">
        <w:rPr>
          <w:sz w:val="22"/>
          <w:szCs w:val="22"/>
          <w:lang w:eastAsia="en-US"/>
        </w:rPr>
        <w:t>wykonanych w</w:t>
      </w:r>
      <w:r w:rsidR="005B3835">
        <w:rPr>
          <w:sz w:val="22"/>
          <w:szCs w:val="22"/>
          <w:lang w:eastAsia="en-US"/>
        </w:rPr>
        <w:t> </w:t>
      </w:r>
      <w:r w:rsidRPr="00DE560E">
        <w:rPr>
          <w:sz w:val="22"/>
          <w:szCs w:val="22"/>
          <w:lang w:eastAsia="en-US"/>
        </w:rPr>
        <w:t xml:space="preserve">poprzednim </w:t>
      </w:r>
      <w:r w:rsidR="00737E62" w:rsidRPr="00DE560E">
        <w:rPr>
          <w:sz w:val="22"/>
          <w:szCs w:val="22"/>
          <w:lang w:eastAsia="en-US"/>
        </w:rPr>
        <w:t>miesiącu</w:t>
      </w:r>
      <w:r w:rsidR="00697429">
        <w:rPr>
          <w:sz w:val="22"/>
          <w:szCs w:val="22"/>
          <w:lang w:eastAsia="en-US"/>
        </w:rPr>
        <w:t>. Rata W</w:t>
      </w:r>
      <w:r w:rsidR="00737E62">
        <w:rPr>
          <w:sz w:val="22"/>
          <w:szCs w:val="22"/>
          <w:lang w:eastAsia="en-US"/>
        </w:rPr>
        <w:t xml:space="preserve">ynagrodzenia będzie płatna </w:t>
      </w:r>
      <w:r w:rsidRPr="00DE560E">
        <w:rPr>
          <w:sz w:val="22"/>
          <w:szCs w:val="22"/>
          <w:lang w:eastAsia="en-US"/>
        </w:rPr>
        <w:t xml:space="preserve">przelewem w terminie 21 dni od daty </w:t>
      </w:r>
      <w:r w:rsidR="000344AC">
        <w:rPr>
          <w:sz w:val="22"/>
          <w:szCs w:val="22"/>
          <w:lang w:eastAsia="en-US"/>
        </w:rPr>
        <w:t xml:space="preserve">zaakceptowania przez Zamawiającego specyfikacji </w:t>
      </w:r>
      <w:r w:rsidR="00E04A5D" w:rsidRPr="00C8278F">
        <w:rPr>
          <w:sz w:val="22"/>
          <w:szCs w:val="22"/>
          <w:lang w:eastAsia="en-US"/>
        </w:rPr>
        <w:t>U</w:t>
      </w:r>
      <w:r w:rsidR="000344AC" w:rsidRPr="0026176E">
        <w:rPr>
          <w:sz w:val="22"/>
          <w:szCs w:val="22"/>
          <w:lang w:eastAsia="en-US"/>
        </w:rPr>
        <w:t>sług</w:t>
      </w:r>
      <w:r w:rsidR="000344AC">
        <w:rPr>
          <w:sz w:val="22"/>
          <w:szCs w:val="22"/>
          <w:lang w:eastAsia="en-US"/>
        </w:rPr>
        <w:t>.</w:t>
      </w:r>
      <w:r w:rsidR="00330791">
        <w:rPr>
          <w:sz w:val="22"/>
          <w:szCs w:val="22"/>
          <w:lang w:eastAsia="en-US"/>
        </w:rPr>
        <w:t xml:space="preserve"> </w:t>
      </w:r>
      <w:r w:rsidR="00130A35">
        <w:rPr>
          <w:sz w:val="22"/>
          <w:szCs w:val="22"/>
          <w:lang w:eastAsia="en-US"/>
        </w:rPr>
        <w:t>Akceptację</w:t>
      </w:r>
      <w:r w:rsidR="00330791" w:rsidRPr="00330791">
        <w:rPr>
          <w:sz w:val="22"/>
          <w:szCs w:val="22"/>
          <w:lang w:eastAsia="en-US"/>
        </w:rPr>
        <w:t xml:space="preserve"> specyfikacji Usług lub uwagi do jej treści Zamawiający przekaże Operatorowi w przeciągu maksymalnie 4 dni liczonych od daty jej odbioru przez Zamawiającego.</w:t>
      </w:r>
      <w:r w:rsidR="00317373">
        <w:rPr>
          <w:sz w:val="22"/>
          <w:szCs w:val="22"/>
          <w:lang w:eastAsia="en-US"/>
        </w:rPr>
        <w:t xml:space="preserve"> Specyfikacja </w:t>
      </w:r>
      <w:r w:rsidR="00E04A5D" w:rsidRPr="00C8278F">
        <w:rPr>
          <w:sz w:val="22"/>
          <w:szCs w:val="22"/>
          <w:lang w:eastAsia="en-US"/>
        </w:rPr>
        <w:t>U</w:t>
      </w:r>
      <w:r w:rsidR="00317373" w:rsidRPr="0026176E">
        <w:rPr>
          <w:sz w:val="22"/>
          <w:szCs w:val="22"/>
          <w:lang w:eastAsia="en-US"/>
        </w:rPr>
        <w:t>sług</w:t>
      </w:r>
      <w:r w:rsidR="00064C48">
        <w:rPr>
          <w:sz w:val="22"/>
          <w:szCs w:val="22"/>
          <w:lang w:eastAsia="en-US"/>
        </w:rPr>
        <w:t xml:space="preserve"> </w:t>
      </w:r>
      <w:r w:rsidR="00317373">
        <w:rPr>
          <w:sz w:val="22"/>
          <w:szCs w:val="22"/>
          <w:lang w:eastAsia="en-US"/>
        </w:rPr>
        <w:t xml:space="preserve">musi zawierać co najmniej wyszczególnienie rodzaju przesyłki, ceny jednostkowej oraz </w:t>
      </w:r>
      <w:r w:rsidR="00375494">
        <w:rPr>
          <w:sz w:val="22"/>
          <w:szCs w:val="22"/>
          <w:lang w:eastAsia="en-US"/>
        </w:rPr>
        <w:t>numer listu przewozowego</w:t>
      </w:r>
      <w:r w:rsidR="00317373">
        <w:rPr>
          <w:sz w:val="22"/>
          <w:szCs w:val="22"/>
          <w:lang w:eastAsia="en-US"/>
        </w:rPr>
        <w:t>.</w:t>
      </w:r>
    </w:p>
    <w:p w14:paraId="3243C1E6" w14:textId="77C2C68B" w:rsidR="007748A7" w:rsidRPr="00DE560E" w:rsidRDefault="007748A7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DE560E">
        <w:rPr>
          <w:sz w:val="22"/>
          <w:szCs w:val="22"/>
          <w:lang w:eastAsia="en-US"/>
        </w:rPr>
        <w:t xml:space="preserve">Podstawą </w:t>
      </w:r>
      <w:r w:rsidR="00BB0C42" w:rsidRPr="00BB0C42">
        <w:rPr>
          <w:sz w:val="22"/>
          <w:szCs w:val="22"/>
          <w:lang w:eastAsia="en-US"/>
        </w:rPr>
        <w:t>obliczenia raty Wynagrodzenia za okres rozliczeniowy będzie suma opłat za przesyłki kurierskie faktycznie nadane w okresie rozliczeniowym lub zwrócone z powodu braku możliwości ich doręczenia w okresie rozliczeniowym, potwierdzona co do ich liczby i wagi na podstawie dokumentów nadawczych lub oddawczych, przy czym obowiązywać będą ceny jednostkowe podane w formularzu oferty, a w przypadku nadania przez Zamawiającego przesyłek kurierskich nieujętych w formularzu oferty podstawą rozliczeń będą ceny z cennika usług Wykonawcy obowiązującym w dniu nadania przesyłki, stanowiącym załącznik nr 2 do Umowy</w:t>
      </w:r>
      <w:r w:rsidRPr="00DE560E">
        <w:rPr>
          <w:sz w:val="22"/>
          <w:szCs w:val="22"/>
          <w:lang w:eastAsia="en-US"/>
        </w:rPr>
        <w:t xml:space="preserve">. </w:t>
      </w:r>
    </w:p>
    <w:p w14:paraId="6C726181" w14:textId="175ECFBD" w:rsidR="007748A7" w:rsidRDefault="00C211FF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</w:t>
      </w:r>
      <w:r w:rsidR="007748A7" w:rsidRPr="00DE560E">
        <w:rPr>
          <w:sz w:val="22"/>
          <w:szCs w:val="22"/>
          <w:lang w:eastAsia="en-US"/>
        </w:rPr>
        <w:t xml:space="preserve"> </w:t>
      </w:r>
      <w:r w:rsidR="00BB0C42" w:rsidRPr="00BB0C42">
        <w:rPr>
          <w:sz w:val="22"/>
          <w:szCs w:val="22"/>
          <w:lang w:eastAsia="en-US"/>
        </w:rPr>
        <w:t>ma prawo do zmiany cen jednostkowych brutto ok</w:t>
      </w:r>
      <w:r w:rsidR="000048C0">
        <w:rPr>
          <w:sz w:val="22"/>
          <w:szCs w:val="22"/>
          <w:lang w:eastAsia="en-US"/>
        </w:rPr>
        <w:t>reślonych w formularzu oferty w </w:t>
      </w:r>
      <w:r w:rsidR="00BB0C42" w:rsidRPr="00BB0C42">
        <w:rPr>
          <w:sz w:val="22"/>
          <w:szCs w:val="22"/>
          <w:lang w:eastAsia="en-US"/>
        </w:rPr>
        <w:t>przypadku zmiany przepisów określających wysokość należnego podatku VAT na usługę objętą Umową w czasie trwania Umowy. Zamawiający zastosuje obowiązujący podatek VAT, przy założeniu, iż ceny jednostkowe netto wskazane w formularzu oferty nie ulegną zmianie. W tym przypadku niezbędne jest pisemne poinformowanie o tym fakcie Zamawiającego. Ewentualna zmiana cen Usług nie wpłynie na maksymalną kwotę wynagrodzenia wskazaną w ust. 1, która pozostanie bez zmian</w:t>
      </w:r>
      <w:r w:rsidR="007748A7" w:rsidRPr="00CB6A2E">
        <w:rPr>
          <w:sz w:val="22"/>
          <w:szCs w:val="22"/>
          <w:lang w:eastAsia="en-US"/>
        </w:rPr>
        <w:t>.</w:t>
      </w:r>
    </w:p>
    <w:p w14:paraId="59445F12" w14:textId="274070F7" w:rsidR="00BB0C42" w:rsidRPr="00CB6A2E" w:rsidRDefault="00BB0C42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</w:t>
      </w:r>
      <w:r w:rsidRPr="00BB0C42">
        <w:rPr>
          <w:sz w:val="22"/>
          <w:szCs w:val="22"/>
          <w:lang w:eastAsia="en-US"/>
        </w:rPr>
        <w:t>ykonawca ma prawo do zmiany cen jednostkowych brutto określonych w cenniku usług stanowiącym załącznik nr 2 do Umowy w czasie trwania Umowy. W tym przypadku niezbędne jest pisemne poinformowanie o tym fakcie Zamawiającego. Ewentualna zmiana cen Usług nie wpłynie na maksymalną kwotę wynagrodzenia wskazaną w ust. 1, która pozostanie bez zmian.</w:t>
      </w:r>
    </w:p>
    <w:p w14:paraId="7B13809B" w14:textId="791BE0EE" w:rsidR="007748A7" w:rsidRDefault="007748A7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DE560E">
        <w:rPr>
          <w:sz w:val="22"/>
          <w:szCs w:val="22"/>
          <w:lang w:eastAsia="en-US"/>
        </w:rPr>
        <w:t xml:space="preserve">Określone w </w:t>
      </w:r>
      <w:r>
        <w:rPr>
          <w:sz w:val="22"/>
          <w:szCs w:val="22"/>
          <w:lang w:eastAsia="en-US"/>
        </w:rPr>
        <w:t>formularzu oferty</w:t>
      </w:r>
      <w:r w:rsidRPr="00DE560E">
        <w:rPr>
          <w:sz w:val="22"/>
          <w:szCs w:val="22"/>
          <w:lang w:eastAsia="en-US"/>
        </w:rPr>
        <w:t xml:space="preserve"> rodzaje i liczba przesyłek</w:t>
      </w:r>
      <w:r w:rsidR="006904E7">
        <w:rPr>
          <w:sz w:val="22"/>
          <w:szCs w:val="22"/>
          <w:lang w:eastAsia="en-US"/>
        </w:rPr>
        <w:t xml:space="preserve"> </w:t>
      </w:r>
      <w:r w:rsidR="00CB6A2E">
        <w:rPr>
          <w:sz w:val="22"/>
          <w:szCs w:val="22"/>
          <w:lang w:eastAsia="en-US"/>
        </w:rPr>
        <w:t>kurierskich</w:t>
      </w:r>
      <w:r w:rsidRPr="00DE560E">
        <w:rPr>
          <w:sz w:val="22"/>
          <w:szCs w:val="22"/>
          <w:lang w:eastAsia="en-US"/>
        </w:rPr>
        <w:t xml:space="preserve"> w ramach świadczonych </w:t>
      </w:r>
      <w:r w:rsidR="002907A7">
        <w:rPr>
          <w:sz w:val="22"/>
          <w:szCs w:val="22"/>
          <w:lang w:eastAsia="en-US"/>
        </w:rPr>
        <w:t>U</w:t>
      </w:r>
      <w:r w:rsidRPr="00DE560E">
        <w:rPr>
          <w:sz w:val="22"/>
          <w:szCs w:val="22"/>
          <w:lang w:eastAsia="en-US"/>
        </w:rPr>
        <w:t>sług są szacunkowe</w:t>
      </w:r>
      <w:r w:rsidR="008D2FF5">
        <w:rPr>
          <w:sz w:val="22"/>
          <w:szCs w:val="22"/>
          <w:lang w:eastAsia="en-US"/>
        </w:rPr>
        <w:t>.</w:t>
      </w:r>
      <w:r w:rsidR="008D2FF5" w:rsidRPr="008D2FF5">
        <w:rPr>
          <w:rFonts w:ascii="Andale Mono" w:hAnsi="Andale Mono"/>
          <w:color w:val="000000"/>
          <w:sz w:val="20"/>
          <w:szCs w:val="20"/>
          <w:shd w:val="clear" w:color="auto" w:fill="FDFDFD"/>
        </w:rPr>
        <w:t xml:space="preserve"> </w:t>
      </w:r>
      <w:r w:rsidR="008D2FF5" w:rsidRPr="008D2FF5">
        <w:rPr>
          <w:sz w:val="22"/>
          <w:szCs w:val="22"/>
          <w:lang w:eastAsia="en-US"/>
        </w:rPr>
        <w:t>Zamawiający zastrzega sobie prawo do</w:t>
      </w:r>
      <w:r w:rsidR="008D2FF5">
        <w:rPr>
          <w:sz w:val="22"/>
          <w:szCs w:val="22"/>
          <w:lang w:eastAsia="en-US"/>
        </w:rPr>
        <w:t xml:space="preserve"> </w:t>
      </w:r>
      <w:r w:rsidR="008D2FF5" w:rsidRPr="008D2FF5">
        <w:rPr>
          <w:sz w:val="22"/>
          <w:szCs w:val="22"/>
          <w:lang w:eastAsia="en-US"/>
        </w:rPr>
        <w:t xml:space="preserve">niewykorzystania lub zwiększenia ilości wskazanych </w:t>
      </w:r>
      <w:r w:rsidR="00965A46">
        <w:rPr>
          <w:sz w:val="22"/>
          <w:szCs w:val="22"/>
          <w:lang w:eastAsia="en-US"/>
        </w:rPr>
        <w:t xml:space="preserve">w formularzu oferty </w:t>
      </w:r>
      <w:r w:rsidR="008D2FF5" w:rsidRPr="008D2FF5">
        <w:rPr>
          <w:sz w:val="22"/>
          <w:szCs w:val="22"/>
          <w:lang w:eastAsia="en-US"/>
        </w:rPr>
        <w:t>przesyłek</w:t>
      </w:r>
      <w:r w:rsidR="006904E7">
        <w:rPr>
          <w:sz w:val="22"/>
          <w:szCs w:val="22"/>
          <w:lang w:eastAsia="en-US"/>
        </w:rPr>
        <w:t xml:space="preserve"> </w:t>
      </w:r>
      <w:r w:rsidR="00CB6A2E">
        <w:rPr>
          <w:sz w:val="22"/>
          <w:szCs w:val="22"/>
          <w:lang w:eastAsia="en-US"/>
        </w:rPr>
        <w:t>kurierskich</w:t>
      </w:r>
      <w:r w:rsidR="008D2FF5" w:rsidRPr="008D2FF5">
        <w:rPr>
          <w:sz w:val="22"/>
          <w:szCs w:val="22"/>
          <w:lang w:eastAsia="en-US"/>
        </w:rPr>
        <w:t>. Określone rodzaje i ilości</w:t>
      </w:r>
      <w:r w:rsidR="008D2FF5">
        <w:rPr>
          <w:sz w:val="22"/>
          <w:szCs w:val="22"/>
          <w:lang w:eastAsia="en-US"/>
        </w:rPr>
        <w:t xml:space="preserve"> </w:t>
      </w:r>
      <w:r w:rsidR="008D2FF5" w:rsidRPr="008D2FF5">
        <w:rPr>
          <w:sz w:val="22"/>
          <w:szCs w:val="22"/>
          <w:lang w:eastAsia="en-US"/>
        </w:rPr>
        <w:t>poszczególnych przesyłek</w:t>
      </w:r>
      <w:r w:rsidR="006904E7">
        <w:rPr>
          <w:sz w:val="22"/>
          <w:szCs w:val="22"/>
          <w:lang w:eastAsia="en-US"/>
        </w:rPr>
        <w:t xml:space="preserve"> </w:t>
      </w:r>
      <w:r w:rsidR="00CB6A2E">
        <w:rPr>
          <w:sz w:val="22"/>
          <w:szCs w:val="22"/>
          <w:lang w:eastAsia="en-US"/>
        </w:rPr>
        <w:t>kurierskich</w:t>
      </w:r>
      <w:r w:rsidR="008D2FF5" w:rsidRPr="008D2FF5">
        <w:rPr>
          <w:sz w:val="22"/>
          <w:szCs w:val="22"/>
          <w:lang w:eastAsia="en-US"/>
        </w:rPr>
        <w:t xml:space="preserve"> w ramach świadcz</w:t>
      </w:r>
      <w:r w:rsidR="004A716A">
        <w:rPr>
          <w:sz w:val="22"/>
          <w:szCs w:val="22"/>
          <w:lang w:eastAsia="en-US"/>
        </w:rPr>
        <w:t xml:space="preserve">onych </w:t>
      </w:r>
      <w:r w:rsidR="002907A7">
        <w:rPr>
          <w:sz w:val="22"/>
          <w:szCs w:val="22"/>
          <w:lang w:eastAsia="en-US"/>
        </w:rPr>
        <w:t>U</w:t>
      </w:r>
      <w:r w:rsidR="004A716A">
        <w:rPr>
          <w:sz w:val="22"/>
          <w:szCs w:val="22"/>
          <w:lang w:eastAsia="en-US"/>
        </w:rPr>
        <w:t>sług mogą ulec zmianie w </w:t>
      </w:r>
      <w:r w:rsidR="008D2FF5" w:rsidRPr="008D2FF5">
        <w:rPr>
          <w:sz w:val="22"/>
          <w:szCs w:val="22"/>
          <w:lang w:eastAsia="en-US"/>
        </w:rPr>
        <w:t>zależności od</w:t>
      </w:r>
      <w:r w:rsidR="008D2FF5">
        <w:rPr>
          <w:sz w:val="22"/>
          <w:szCs w:val="22"/>
          <w:lang w:eastAsia="en-US"/>
        </w:rPr>
        <w:t xml:space="preserve"> </w:t>
      </w:r>
      <w:r w:rsidR="008D2FF5" w:rsidRPr="008D2FF5">
        <w:rPr>
          <w:sz w:val="22"/>
          <w:szCs w:val="22"/>
          <w:lang w:eastAsia="en-US"/>
        </w:rPr>
        <w:t>potrzeb Zamawiającego. Zmniejszenie lub zwiększenie ilości przesyłek</w:t>
      </w:r>
      <w:r w:rsidR="006904E7">
        <w:rPr>
          <w:sz w:val="22"/>
          <w:szCs w:val="22"/>
          <w:lang w:eastAsia="en-US"/>
        </w:rPr>
        <w:t xml:space="preserve"> </w:t>
      </w:r>
      <w:r w:rsidR="00CB6A2E">
        <w:rPr>
          <w:sz w:val="22"/>
          <w:szCs w:val="22"/>
          <w:lang w:eastAsia="en-US"/>
        </w:rPr>
        <w:t>kurierskich</w:t>
      </w:r>
      <w:r w:rsidR="008D2FF5" w:rsidRPr="008D2FF5">
        <w:rPr>
          <w:sz w:val="22"/>
          <w:szCs w:val="22"/>
          <w:lang w:eastAsia="en-US"/>
        </w:rPr>
        <w:t xml:space="preserve"> nie stanowi zmiany </w:t>
      </w:r>
      <w:r w:rsidR="00697429">
        <w:rPr>
          <w:sz w:val="22"/>
          <w:szCs w:val="22"/>
          <w:lang w:eastAsia="en-US"/>
        </w:rPr>
        <w:t>U</w:t>
      </w:r>
      <w:r w:rsidR="008D2FF5" w:rsidRPr="008D2FF5">
        <w:rPr>
          <w:sz w:val="22"/>
          <w:szCs w:val="22"/>
          <w:lang w:eastAsia="en-US"/>
        </w:rPr>
        <w:t>mowy.</w:t>
      </w:r>
    </w:p>
    <w:p w14:paraId="25E2126F" w14:textId="3D910186" w:rsidR="0033540B" w:rsidRPr="0033540B" w:rsidRDefault="0033540B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</w:t>
      </w:r>
      <w:r w:rsidRPr="0033540B">
        <w:rPr>
          <w:sz w:val="22"/>
          <w:szCs w:val="22"/>
          <w:lang w:eastAsia="en-US"/>
        </w:rPr>
        <w:t xml:space="preserve">apłata </w:t>
      </w:r>
      <w:r w:rsidR="00697429">
        <w:rPr>
          <w:sz w:val="22"/>
          <w:szCs w:val="22"/>
          <w:lang w:eastAsia="en-US"/>
        </w:rPr>
        <w:t>W</w:t>
      </w:r>
      <w:r w:rsidRPr="0033540B">
        <w:rPr>
          <w:sz w:val="22"/>
          <w:szCs w:val="22"/>
          <w:lang w:eastAsia="en-US"/>
        </w:rPr>
        <w:t>ynagrodzenia zostanie dokonana przelewem na rachunek bankowy</w:t>
      </w:r>
      <w:r w:rsidR="00871B45">
        <w:rPr>
          <w:sz w:val="22"/>
          <w:szCs w:val="22"/>
          <w:lang w:eastAsia="en-US"/>
        </w:rPr>
        <w:t xml:space="preserve"> Wykonawcy</w:t>
      </w:r>
      <w:r w:rsidRPr="0033540B">
        <w:rPr>
          <w:sz w:val="22"/>
          <w:szCs w:val="22"/>
          <w:lang w:eastAsia="en-US"/>
        </w:rPr>
        <w:t xml:space="preserve"> nr </w:t>
      </w:r>
      <w:r w:rsidRPr="0033540B">
        <w:rPr>
          <w:b/>
          <w:sz w:val="22"/>
          <w:szCs w:val="22"/>
          <w:lang w:eastAsia="en-US"/>
        </w:rPr>
        <w:t>…………………………</w:t>
      </w:r>
      <w:r w:rsidRPr="0033540B">
        <w:rPr>
          <w:sz w:val="22"/>
          <w:szCs w:val="22"/>
          <w:lang w:eastAsia="en-US"/>
        </w:rPr>
        <w:t>.</w:t>
      </w:r>
    </w:p>
    <w:p w14:paraId="2665D51F" w14:textId="14AE803F" w:rsidR="007A58B7" w:rsidRPr="005A4BA1" w:rsidRDefault="007A58B7" w:rsidP="005A4BA1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lang w:eastAsia="en-US"/>
        </w:rPr>
      </w:pPr>
      <w:r>
        <w:rPr>
          <w:sz w:val="22"/>
          <w:szCs w:val="22"/>
          <w:lang w:eastAsia="en-US"/>
        </w:rPr>
        <w:t>Zamawiający</w:t>
      </w:r>
      <w:r w:rsidRPr="005A4BA1">
        <w:rPr>
          <w:sz w:val="22"/>
          <w:szCs w:val="22"/>
          <w:lang w:eastAsia="en-US"/>
        </w:rPr>
        <w:t xml:space="preserve"> ma prawo do zakwestionowania prawidłowości przedstawionej faktury, o czym niezwłocznie poinformuje </w:t>
      </w:r>
      <w:r>
        <w:rPr>
          <w:sz w:val="22"/>
          <w:szCs w:val="22"/>
          <w:lang w:eastAsia="en-US"/>
        </w:rPr>
        <w:t>Wykonawcę</w:t>
      </w:r>
      <w:r w:rsidRPr="005A4BA1">
        <w:rPr>
          <w:sz w:val="22"/>
          <w:szCs w:val="22"/>
          <w:lang w:eastAsia="en-US"/>
        </w:rPr>
        <w:t xml:space="preserve">. Do czasu wyjaśnienia wątpliwości, przekazanie środków na pokrycie zakwestionowanej faktury będzie wstrzymane, bez negatywnych skutków finansowych dla </w:t>
      </w:r>
      <w:r>
        <w:rPr>
          <w:sz w:val="22"/>
          <w:szCs w:val="22"/>
          <w:lang w:eastAsia="en-US"/>
        </w:rPr>
        <w:t>Zamawiającego</w:t>
      </w:r>
      <w:r w:rsidRPr="005A4BA1">
        <w:rPr>
          <w:sz w:val="22"/>
          <w:szCs w:val="22"/>
          <w:lang w:eastAsia="en-US"/>
        </w:rPr>
        <w:t>.</w:t>
      </w:r>
    </w:p>
    <w:p w14:paraId="744A3AFA" w14:textId="4F986048" w:rsidR="0033540B" w:rsidRPr="0033540B" w:rsidRDefault="0033540B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</w:t>
      </w:r>
      <w:r w:rsidRPr="0033540B">
        <w:rPr>
          <w:bCs/>
          <w:sz w:val="22"/>
          <w:szCs w:val="22"/>
          <w:lang w:eastAsia="en-US"/>
        </w:rPr>
        <w:t xml:space="preserve">miana numeru rachunku bankowego, o którym mowa w ust. </w:t>
      </w:r>
      <w:r w:rsidR="00BB0C42">
        <w:rPr>
          <w:bCs/>
          <w:sz w:val="22"/>
          <w:szCs w:val="22"/>
          <w:lang w:eastAsia="en-US"/>
        </w:rPr>
        <w:t>8</w:t>
      </w:r>
      <w:r w:rsidRPr="0033540B">
        <w:rPr>
          <w:bCs/>
          <w:sz w:val="22"/>
          <w:szCs w:val="22"/>
          <w:lang w:eastAsia="en-US"/>
        </w:rPr>
        <w:t>, następuje przez złożenie pisemn</w:t>
      </w:r>
      <w:r w:rsidR="00871B45">
        <w:rPr>
          <w:bCs/>
          <w:sz w:val="22"/>
          <w:szCs w:val="22"/>
          <w:lang w:eastAsia="en-US"/>
        </w:rPr>
        <w:t>ego oświadczenia przez Wykonawcę</w:t>
      </w:r>
      <w:r w:rsidRPr="0033540B">
        <w:rPr>
          <w:bCs/>
          <w:sz w:val="22"/>
          <w:szCs w:val="22"/>
          <w:lang w:eastAsia="en-US"/>
        </w:rPr>
        <w:t xml:space="preserve"> i nie wymaga aneksu do Umowy.</w:t>
      </w:r>
    </w:p>
    <w:p w14:paraId="3639A622" w14:textId="5972EFA3" w:rsidR="007748A7" w:rsidRDefault="007748A7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 w:rsidRPr="00DE560E">
        <w:rPr>
          <w:sz w:val="22"/>
          <w:szCs w:val="22"/>
          <w:lang w:eastAsia="en-US"/>
        </w:rPr>
        <w:t>Za dzień zapłaty</w:t>
      </w:r>
      <w:r w:rsidR="00130A35">
        <w:rPr>
          <w:sz w:val="22"/>
          <w:szCs w:val="22"/>
          <w:lang w:eastAsia="en-US"/>
        </w:rPr>
        <w:t xml:space="preserve"> raty Wynagrodzenia</w:t>
      </w:r>
      <w:r w:rsidRPr="00DE560E">
        <w:rPr>
          <w:sz w:val="22"/>
          <w:szCs w:val="22"/>
          <w:lang w:eastAsia="en-US"/>
        </w:rPr>
        <w:t xml:space="preserve"> Strony uznają dzień obciążenia rachunku Zamawiającego.</w:t>
      </w:r>
    </w:p>
    <w:p w14:paraId="39D40C15" w14:textId="23481BEC" w:rsidR="0033540B" w:rsidRPr="0033540B" w:rsidRDefault="0033540B" w:rsidP="004A71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36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</w:t>
      </w:r>
      <w:r w:rsidRPr="0033540B">
        <w:rPr>
          <w:sz w:val="22"/>
          <w:szCs w:val="22"/>
          <w:lang w:eastAsia="en-US"/>
        </w:rPr>
        <w:t xml:space="preserve"> nie może przelać wierzytelności wynikających z Umowy na osoby trzecie bez pisemnej zgody Zamawiającego.</w:t>
      </w:r>
    </w:p>
    <w:p w14:paraId="3A7ACAEB" w14:textId="0F74584E" w:rsidR="0033540B" w:rsidRPr="00A21623" w:rsidRDefault="0033540B" w:rsidP="0033540B">
      <w:pPr>
        <w:autoSpaceDE w:val="0"/>
        <w:autoSpaceDN w:val="0"/>
        <w:adjustRightInd w:val="0"/>
        <w:spacing w:after="200"/>
        <w:ind w:left="284"/>
        <w:contextualSpacing/>
        <w:jc w:val="both"/>
        <w:rPr>
          <w:sz w:val="22"/>
          <w:szCs w:val="22"/>
          <w:lang w:eastAsia="en-US"/>
        </w:rPr>
      </w:pPr>
    </w:p>
    <w:p w14:paraId="6EF1B79A" w14:textId="20FBDEC0" w:rsidR="007941EB" w:rsidRPr="00DE560E" w:rsidRDefault="00162851" w:rsidP="007941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720D85">
        <w:rPr>
          <w:b/>
          <w:sz w:val="22"/>
          <w:szCs w:val="22"/>
        </w:rPr>
        <w:t>7</w:t>
      </w:r>
      <w:r w:rsidR="007941EB">
        <w:rPr>
          <w:b/>
          <w:sz w:val="22"/>
          <w:szCs w:val="22"/>
        </w:rPr>
        <w:t>.</w:t>
      </w:r>
    </w:p>
    <w:p w14:paraId="4A1D9045" w14:textId="33EE16C0" w:rsidR="007941EB" w:rsidRDefault="007941EB" w:rsidP="00A2162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14:paraId="1FE2D64A" w14:textId="2A8ED32D" w:rsidR="00D25E7D" w:rsidRPr="00871B45" w:rsidRDefault="009F6B8E" w:rsidP="004A716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/>
        <w:ind w:left="426" w:hanging="436"/>
        <w:jc w:val="both"/>
        <w:rPr>
          <w:sz w:val="22"/>
          <w:szCs w:val="22"/>
          <w:lang w:eastAsia="en-US"/>
        </w:rPr>
      </w:pPr>
      <w:r w:rsidRPr="00871B45">
        <w:rPr>
          <w:sz w:val="22"/>
          <w:szCs w:val="22"/>
          <w:lang w:eastAsia="en-US"/>
        </w:rPr>
        <w:t xml:space="preserve">W przypadku niewykonania lub nienależytego wykonania </w:t>
      </w:r>
      <w:r w:rsidR="00697429">
        <w:rPr>
          <w:sz w:val="22"/>
          <w:szCs w:val="22"/>
          <w:lang w:eastAsia="en-US"/>
        </w:rPr>
        <w:t>U</w:t>
      </w:r>
      <w:r w:rsidRPr="00871B45">
        <w:rPr>
          <w:sz w:val="22"/>
          <w:szCs w:val="22"/>
          <w:lang w:eastAsia="en-US"/>
        </w:rPr>
        <w:t>mowy</w:t>
      </w:r>
      <w:r w:rsidR="00B56351">
        <w:rPr>
          <w:sz w:val="22"/>
          <w:szCs w:val="22"/>
          <w:lang w:eastAsia="en-US"/>
        </w:rPr>
        <w:t xml:space="preserve"> </w:t>
      </w:r>
      <w:r w:rsidRPr="00871B45">
        <w:rPr>
          <w:sz w:val="22"/>
          <w:szCs w:val="22"/>
          <w:lang w:eastAsia="en-US"/>
        </w:rPr>
        <w:t>Wykonawca zapłaci Zamawiającemu następujące kary umowne</w:t>
      </w:r>
      <w:r w:rsidR="00D25E7D" w:rsidRPr="00871B45">
        <w:rPr>
          <w:sz w:val="22"/>
          <w:szCs w:val="22"/>
          <w:lang w:eastAsia="en-US"/>
        </w:rPr>
        <w:t>:</w:t>
      </w:r>
    </w:p>
    <w:p w14:paraId="5C439BD7" w14:textId="7EF53290" w:rsidR="009F6B8E" w:rsidRDefault="0006640D" w:rsidP="004A71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</w:t>
      </w:r>
      <w:r w:rsidR="00F764F9">
        <w:rPr>
          <w:sz w:val="22"/>
          <w:szCs w:val="22"/>
          <w:lang w:eastAsia="en-US"/>
        </w:rPr>
        <w:t xml:space="preserve">a utratę przesyłki – w wysokości </w:t>
      </w:r>
      <w:r w:rsidR="00FF7C5F">
        <w:rPr>
          <w:sz w:val="22"/>
          <w:szCs w:val="22"/>
          <w:lang w:eastAsia="en-US"/>
        </w:rPr>
        <w:t>czterokrotności</w:t>
      </w:r>
      <w:r w:rsidR="00F764F9">
        <w:rPr>
          <w:sz w:val="22"/>
          <w:szCs w:val="22"/>
          <w:lang w:eastAsia="en-US"/>
        </w:rPr>
        <w:t xml:space="preserve"> opłaty brutto za nadanie </w:t>
      </w:r>
      <w:r w:rsidR="004A025B">
        <w:rPr>
          <w:sz w:val="22"/>
          <w:szCs w:val="22"/>
          <w:lang w:eastAsia="en-US"/>
        </w:rPr>
        <w:t xml:space="preserve">danej </w:t>
      </w:r>
      <w:r w:rsidR="00F764F9">
        <w:rPr>
          <w:sz w:val="22"/>
          <w:szCs w:val="22"/>
          <w:lang w:eastAsia="en-US"/>
        </w:rPr>
        <w:t>przesyłki;</w:t>
      </w:r>
    </w:p>
    <w:p w14:paraId="28BE6179" w14:textId="43181CE5" w:rsidR="00F764F9" w:rsidRDefault="0006640D" w:rsidP="004A71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</w:t>
      </w:r>
      <w:r w:rsidR="00F764F9">
        <w:rPr>
          <w:sz w:val="22"/>
          <w:szCs w:val="22"/>
          <w:lang w:eastAsia="en-US"/>
        </w:rPr>
        <w:t xml:space="preserve">a ubytek lub uszkodzenia przesyłki – w wysokości trzykrotności opłaty brutto za nadanie </w:t>
      </w:r>
      <w:r w:rsidR="004A025B">
        <w:rPr>
          <w:sz w:val="22"/>
          <w:szCs w:val="22"/>
          <w:lang w:eastAsia="en-US"/>
        </w:rPr>
        <w:t xml:space="preserve">danej </w:t>
      </w:r>
      <w:r w:rsidR="00F764F9">
        <w:rPr>
          <w:sz w:val="22"/>
          <w:szCs w:val="22"/>
          <w:lang w:eastAsia="en-US"/>
        </w:rPr>
        <w:t>przesyłki;</w:t>
      </w:r>
    </w:p>
    <w:p w14:paraId="2AAE14AF" w14:textId="0B6D772A" w:rsidR="00F764F9" w:rsidRDefault="0006640D" w:rsidP="004A71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</w:t>
      </w:r>
      <w:r w:rsidR="00F764F9">
        <w:rPr>
          <w:sz w:val="22"/>
          <w:szCs w:val="22"/>
          <w:lang w:eastAsia="en-US"/>
        </w:rPr>
        <w:t>a opóźnieni</w:t>
      </w:r>
      <w:r>
        <w:rPr>
          <w:sz w:val="22"/>
          <w:szCs w:val="22"/>
          <w:lang w:eastAsia="en-US"/>
        </w:rPr>
        <w:t>e</w:t>
      </w:r>
      <w:r w:rsidR="00F764F9">
        <w:rPr>
          <w:sz w:val="22"/>
          <w:szCs w:val="22"/>
          <w:lang w:eastAsia="en-US"/>
        </w:rPr>
        <w:t xml:space="preserve"> w </w:t>
      </w:r>
      <w:r w:rsidR="00F65430">
        <w:rPr>
          <w:sz w:val="22"/>
          <w:szCs w:val="22"/>
          <w:lang w:eastAsia="en-US"/>
        </w:rPr>
        <w:t xml:space="preserve">odbiorze przesyłki w terminie, </w:t>
      </w:r>
      <w:r w:rsidR="00871B45">
        <w:rPr>
          <w:sz w:val="22"/>
          <w:szCs w:val="22"/>
          <w:lang w:eastAsia="en-US"/>
        </w:rPr>
        <w:t>o którym mowa w § 4</w:t>
      </w:r>
      <w:r w:rsidR="00F65430">
        <w:rPr>
          <w:sz w:val="22"/>
          <w:szCs w:val="22"/>
          <w:lang w:eastAsia="en-US"/>
        </w:rPr>
        <w:t xml:space="preserve"> ust. 2 </w:t>
      </w:r>
      <w:r w:rsidR="00F764F9">
        <w:rPr>
          <w:sz w:val="22"/>
          <w:szCs w:val="22"/>
          <w:lang w:eastAsia="en-US"/>
        </w:rPr>
        <w:t xml:space="preserve">– w </w:t>
      </w:r>
      <w:r w:rsidR="00F65430">
        <w:rPr>
          <w:sz w:val="22"/>
          <w:szCs w:val="22"/>
          <w:lang w:eastAsia="en-US"/>
        </w:rPr>
        <w:t xml:space="preserve">wysokości </w:t>
      </w:r>
      <w:r w:rsidR="00064C48">
        <w:rPr>
          <w:sz w:val="22"/>
          <w:szCs w:val="22"/>
          <w:lang w:eastAsia="en-US"/>
        </w:rPr>
        <w:br/>
      </w:r>
      <w:r w:rsidR="00CB3AC7">
        <w:rPr>
          <w:sz w:val="22"/>
          <w:szCs w:val="22"/>
          <w:lang w:eastAsia="en-US"/>
        </w:rPr>
        <w:t>50</w:t>
      </w:r>
      <w:r w:rsidR="00F65430">
        <w:rPr>
          <w:sz w:val="22"/>
          <w:szCs w:val="22"/>
          <w:lang w:eastAsia="en-US"/>
        </w:rPr>
        <w:t xml:space="preserve"> </w:t>
      </w:r>
      <w:r w:rsidR="00BF7CC0">
        <w:rPr>
          <w:sz w:val="22"/>
          <w:szCs w:val="22"/>
          <w:lang w:eastAsia="en-US"/>
        </w:rPr>
        <w:t xml:space="preserve">% </w:t>
      </w:r>
      <w:r w:rsidR="004A025B" w:rsidRPr="004A025B">
        <w:rPr>
          <w:sz w:val="22"/>
          <w:szCs w:val="22"/>
          <w:lang w:eastAsia="en-US"/>
        </w:rPr>
        <w:t>opłaty brutto za nadanie danej przesyłki</w:t>
      </w:r>
      <w:r w:rsidR="004A025B" w:rsidRPr="004A025B" w:rsidDel="004A025B">
        <w:rPr>
          <w:sz w:val="22"/>
          <w:szCs w:val="22"/>
          <w:lang w:eastAsia="en-US"/>
        </w:rPr>
        <w:t xml:space="preserve"> </w:t>
      </w:r>
      <w:r w:rsidR="00F65430">
        <w:rPr>
          <w:sz w:val="22"/>
          <w:szCs w:val="22"/>
          <w:lang w:eastAsia="en-US"/>
        </w:rPr>
        <w:t>za każd</w:t>
      </w:r>
      <w:r w:rsidR="00CB3AC7">
        <w:rPr>
          <w:sz w:val="22"/>
          <w:szCs w:val="22"/>
          <w:lang w:eastAsia="en-US"/>
        </w:rPr>
        <w:t>y</w:t>
      </w:r>
      <w:r w:rsidR="00F65430">
        <w:rPr>
          <w:sz w:val="22"/>
          <w:szCs w:val="22"/>
          <w:lang w:eastAsia="en-US"/>
        </w:rPr>
        <w:t xml:space="preserve"> rozpoczęt</w:t>
      </w:r>
      <w:r w:rsidR="00CB3AC7">
        <w:rPr>
          <w:sz w:val="22"/>
          <w:szCs w:val="22"/>
          <w:lang w:eastAsia="en-US"/>
        </w:rPr>
        <w:t>y dzień</w:t>
      </w:r>
      <w:r w:rsidR="00BF7CC0">
        <w:rPr>
          <w:sz w:val="22"/>
          <w:szCs w:val="22"/>
          <w:lang w:eastAsia="en-US"/>
        </w:rPr>
        <w:t xml:space="preserve"> </w:t>
      </w:r>
      <w:r w:rsidR="001B71B6">
        <w:rPr>
          <w:sz w:val="22"/>
          <w:szCs w:val="22"/>
          <w:lang w:eastAsia="en-US"/>
        </w:rPr>
        <w:t xml:space="preserve">roboczy </w:t>
      </w:r>
      <w:r w:rsidR="00BF7CC0">
        <w:rPr>
          <w:sz w:val="22"/>
          <w:szCs w:val="22"/>
          <w:lang w:eastAsia="en-US"/>
        </w:rPr>
        <w:t>opóźnienia</w:t>
      </w:r>
      <w:r w:rsidR="00FF7C5F">
        <w:rPr>
          <w:sz w:val="22"/>
          <w:szCs w:val="22"/>
          <w:lang w:eastAsia="en-US"/>
        </w:rPr>
        <w:t xml:space="preserve">, </w:t>
      </w:r>
      <w:r w:rsidR="00FF7C5F" w:rsidRPr="00FF7C5F">
        <w:rPr>
          <w:sz w:val="22"/>
          <w:szCs w:val="22"/>
          <w:lang w:eastAsia="en-US"/>
        </w:rPr>
        <w:t>jednak nie wyższej, niż opłata za nadanie danej przesyłki</w:t>
      </w:r>
      <w:r w:rsidR="00BF7CC0">
        <w:rPr>
          <w:sz w:val="22"/>
          <w:szCs w:val="22"/>
          <w:lang w:eastAsia="en-US"/>
        </w:rPr>
        <w:t>;</w:t>
      </w:r>
    </w:p>
    <w:p w14:paraId="2E0740E7" w14:textId="51C49734" w:rsidR="0017168A" w:rsidRDefault="0017168A" w:rsidP="004A71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 w:rsidRPr="0017168A">
        <w:rPr>
          <w:sz w:val="22"/>
          <w:szCs w:val="22"/>
          <w:lang w:eastAsia="en-US"/>
        </w:rPr>
        <w:t>za opóźnienie w doręczeniu przesyłki w terminie, o któ</w:t>
      </w:r>
      <w:r w:rsidR="00E04A5D">
        <w:rPr>
          <w:sz w:val="22"/>
          <w:szCs w:val="22"/>
          <w:lang w:eastAsia="en-US"/>
        </w:rPr>
        <w:t xml:space="preserve">rym mowa w § 1 ust. 2 pkt </w:t>
      </w:r>
      <w:r w:rsidR="00FF7C5F">
        <w:rPr>
          <w:sz w:val="22"/>
          <w:szCs w:val="22"/>
          <w:lang w:eastAsia="en-US"/>
        </w:rPr>
        <w:t>4</w:t>
      </w:r>
      <w:r w:rsidR="00E04A5D">
        <w:rPr>
          <w:sz w:val="22"/>
          <w:szCs w:val="22"/>
          <w:lang w:eastAsia="en-US"/>
        </w:rPr>
        <w:t xml:space="preserve"> – w </w:t>
      </w:r>
      <w:r w:rsidRPr="0017168A">
        <w:rPr>
          <w:sz w:val="22"/>
          <w:szCs w:val="22"/>
          <w:lang w:eastAsia="en-US"/>
        </w:rPr>
        <w:t xml:space="preserve">wysokości </w:t>
      </w:r>
      <w:r>
        <w:rPr>
          <w:sz w:val="22"/>
          <w:szCs w:val="22"/>
          <w:lang w:eastAsia="en-US"/>
        </w:rPr>
        <w:t>25</w:t>
      </w:r>
      <w:r w:rsidRPr="0017168A">
        <w:rPr>
          <w:sz w:val="22"/>
          <w:szCs w:val="22"/>
          <w:lang w:eastAsia="en-US"/>
        </w:rPr>
        <w:t xml:space="preserve"> % </w:t>
      </w:r>
      <w:r w:rsidR="005A4BA1" w:rsidRPr="005A4BA1">
        <w:rPr>
          <w:sz w:val="22"/>
          <w:szCs w:val="22"/>
          <w:lang w:eastAsia="en-US"/>
        </w:rPr>
        <w:t>opłaty brutto za nadanie danej przesyłki</w:t>
      </w:r>
      <w:r w:rsidR="005A4BA1" w:rsidRPr="005A4BA1" w:rsidDel="005A4BA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za każdą rozpoczętą</w:t>
      </w:r>
      <w:r w:rsidRPr="0017168A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godzinę</w:t>
      </w:r>
      <w:r w:rsidRPr="0017168A">
        <w:rPr>
          <w:sz w:val="22"/>
          <w:szCs w:val="22"/>
          <w:lang w:eastAsia="en-US"/>
        </w:rPr>
        <w:t xml:space="preserve"> opóźnienia</w:t>
      </w:r>
      <w:r w:rsidR="00FF7C5F">
        <w:rPr>
          <w:sz w:val="22"/>
          <w:szCs w:val="22"/>
          <w:lang w:eastAsia="en-US"/>
        </w:rPr>
        <w:t xml:space="preserve">, </w:t>
      </w:r>
      <w:r w:rsidR="00FF7C5F" w:rsidRPr="00FF7C5F">
        <w:rPr>
          <w:sz w:val="22"/>
          <w:szCs w:val="22"/>
          <w:lang w:eastAsia="en-US"/>
        </w:rPr>
        <w:t>jednak nie wyższej, niż dwukrotność opłaty za nadanie danej przesyłki</w:t>
      </w:r>
      <w:r>
        <w:rPr>
          <w:sz w:val="22"/>
          <w:szCs w:val="22"/>
          <w:lang w:eastAsia="en-US"/>
        </w:rPr>
        <w:t xml:space="preserve">; </w:t>
      </w:r>
    </w:p>
    <w:p w14:paraId="10A74793" w14:textId="3E4295C2" w:rsidR="007A58B7" w:rsidRPr="005A4BA1" w:rsidRDefault="007A58B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 opóźnienie w doręczeniu przesyłki w terminie, o którym mowa w § 4 ust. 10 pkt 1</w:t>
      </w:r>
      <w:r w:rsidR="005A4BA1">
        <w:rPr>
          <w:sz w:val="22"/>
          <w:szCs w:val="22"/>
          <w:lang w:eastAsia="en-US"/>
        </w:rPr>
        <w:t xml:space="preserve"> – w </w:t>
      </w:r>
      <w:r>
        <w:rPr>
          <w:sz w:val="22"/>
          <w:szCs w:val="22"/>
          <w:lang w:eastAsia="en-US"/>
        </w:rPr>
        <w:t xml:space="preserve">wysokości </w:t>
      </w:r>
      <w:r w:rsidR="000847E0">
        <w:rPr>
          <w:sz w:val="22"/>
          <w:szCs w:val="22"/>
          <w:lang w:eastAsia="en-US"/>
        </w:rPr>
        <w:t>25</w:t>
      </w:r>
      <w:r>
        <w:rPr>
          <w:sz w:val="22"/>
          <w:szCs w:val="22"/>
          <w:lang w:eastAsia="en-US"/>
        </w:rPr>
        <w:t xml:space="preserve"> % </w:t>
      </w:r>
      <w:r w:rsidR="005A4BA1" w:rsidRPr="005A4BA1">
        <w:rPr>
          <w:sz w:val="22"/>
          <w:szCs w:val="22"/>
          <w:lang w:eastAsia="en-US"/>
        </w:rPr>
        <w:t xml:space="preserve">opłaty brutto za nadanie danej przesyłki </w:t>
      </w:r>
      <w:r>
        <w:rPr>
          <w:sz w:val="22"/>
          <w:szCs w:val="22"/>
          <w:lang w:eastAsia="en-US"/>
        </w:rPr>
        <w:t>za każd</w:t>
      </w:r>
      <w:r w:rsidR="004A3E5F">
        <w:rPr>
          <w:sz w:val="22"/>
          <w:szCs w:val="22"/>
          <w:lang w:eastAsia="en-US"/>
        </w:rPr>
        <w:t>ą</w:t>
      </w:r>
      <w:r>
        <w:rPr>
          <w:sz w:val="22"/>
          <w:szCs w:val="22"/>
          <w:lang w:eastAsia="en-US"/>
        </w:rPr>
        <w:t xml:space="preserve"> rozpoczętą godzinę opóźnienia</w:t>
      </w:r>
      <w:r w:rsidR="00FF7C5F">
        <w:rPr>
          <w:sz w:val="22"/>
          <w:szCs w:val="22"/>
          <w:lang w:eastAsia="en-US"/>
        </w:rPr>
        <w:t xml:space="preserve">, </w:t>
      </w:r>
      <w:r w:rsidR="00FF7C5F" w:rsidRPr="00FF7C5F">
        <w:rPr>
          <w:sz w:val="22"/>
          <w:szCs w:val="22"/>
          <w:lang w:eastAsia="en-US"/>
        </w:rPr>
        <w:t>jednak nie wyższej, niż dwukrotność opłaty za nadanie danej przesyłki</w:t>
      </w:r>
      <w:r>
        <w:rPr>
          <w:sz w:val="22"/>
          <w:szCs w:val="22"/>
          <w:lang w:eastAsia="en-US"/>
        </w:rPr>
        <w:t>;</w:t>
      </w:r>
    </w:p>
    <w:p w14:paraId="1241A4EF" w14:textId="5826C2D2" w:rsidR="004A025B" w:rsidRDefault="00C6453B" w:rsidP="004A71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 opóźnienie w doręczeniu przesyłki</w:t>
      </w:r>
      <w:r w:rsidR="00871B45">
        <w:rPr>
          <w:sz w:val="22"/>
          <w:szCs w:val="22"/>
          <w:lang w:eastAsia="en-US"/>
        </w:rPr>
        <w:t xml:space="preserve"> w terminie, o którym mowa w § 4 ust. 10</w:t>
      </w:r>
      <w:r w:rsidR="007A58B7">
        <w:rPr>
          <w:sz w:val="22"/>
          <w:szCs w:val="22"/>
          <w:lang w:eastAsia="en-US"/>
        </w:rPr>
        <w:t xml:space="preserve"> pkt 2-3</w:t>
      </w:r>
      <w:r w:rsidR="004B7D78">
        <w:rPr>
          <w:sz w:val="22"/>
          <w:szCs w:val="22"/>
          <w:lang w:eastAsia="en-US"/>
        </w:rPr>
        <w:t xml:space="preserve"> – w </w:t>
      </w:r>
      <w:r w:rsidR="003C2C2A">
        <w:rPr>
          <w:sz w:val="22"/>
          <w:szCs w:val="22"/>
          <w:lang w:eastAsia="en-US"/>
        </w:rPr>
        <w:t>wysokości 25</w:t>
      </w:r>
      <w:r>
        <w:rPr>
          <w:sz w:val="22"/>
          <w:szCs w:val="22"/>
          <w:lang w:eastAsia="en-US"/>
        </w:rPr>
        <w:t xml:space="preserve"> % </w:t>
      </w:r>
      <w:r w:rsidR="005A4BA1" w:rsidRPr="005A4BA1">
        <w:rPr>
          <w:sz w:val="22"/>
          <w:szCs w:val="22"/>
          <w:lang w:eastAsia="en-US"/>
        </w:rPr>
        <w:t>opłaty brutto za nadanie danej przesyłki</w:t>
      </w:r>
      <w:r w:rsidR="005A4BA1" w:rsidRPr="005A4BA1" w:rsidDel="005A4BA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za każdy rozpoczęty dzień </w:t>
      </w:r>
      <w:r w:rsidR="004A025B">
        <w:rPr>
          <w:sz w:val="22"/>
          <w:szCs w:val="22"/>
          <w:lang w:eastAsia="en-US"/>
        </w:rPr>
        <w:t xml:space="preserve">roboczy </w:t>
      </w:r>
      <w:r>
        <w:rPr>
          <w:sz w:val="22"/>
          <w:szCs w:val="22"/>
          <w:lang w:eastAsia="en-US"/>
        </w:rPr>
        <w:t>opóźnienia</w:t>
      </w:r>
      <w:r w:rsidR="00FF7C5F">
        <w:rPr>
          <w:sz w:val="22"/>
          <w:szCs w:val="22"/>
          <w:lang w:eastAsia="en-US"/>
        </w:rPr>
        <w:t xml:space="preserve">, </w:t>
      </w:r>
      <w:r w:rsidR="00FF7C5F" w:rsidRPr="00FF7C5F">
        <w:rPr>
          <w:sz w:val="22"/>
          <w:szCs w:val="22"/>
          <w:lang w:eastAsia="en-US"/>
        </w:rPr>
        <w:t>jednak nie wyższej, niż dwukrotność opłaty za nadanie danej przesyłki</w:t>
      </w:r>
      <w:r w:rsidR="004A025B">
        <w:rPr>
          <w:sz w:val="22"/>
          <w:szCs w:val="22"/>
          <w:lang w:eastAsia="en-US"/>
        </w:rPr>
        <w:t>;</w:t>
      </w:r>
    </w:p>
    <w:p w14:paraId="1B3D42E5" w14:textId="5688666D" w:rsidR="00C6453B" w:rsidRDefault="004A025B" w:rsidP="004A71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 nie</w:t>
      </w:r>
      <w:r w:rsidRPr="004A025B">
        <w:rPr>
          <w:sz w:val="22"/>
          <w:szCs w:val="22"/>
          <w:lang w:eastAsia="en-US"/>
        </w:rPr>
        <w:t>d</w:t>
      </w:r>
      <w:r>
        <w:rPr>
          <w:sz w:val="22"/>
          <w:szCs w:val="22"/>
          <w:lang w:eastAsia="en-US"/>
        </w:rPr>
        <w:t>ostarcze</w:t>
      </w:r>
      <w:r w:rsidRPr="004A025B">
        <w:rPr>
          <w:sz w:val="22"/>
          <w:szCs w:val="22"/>
          <w:lang w:eastAsia="en-US"/>
        </w:rPr>
        <w:t>ni</w:t>
      </w:r>
      <w:r>
        <w:rPr>
          <w:sz w:val="22"/>
          <w:szCs w:val="22"/>
          <w:lang w:eastAsia="en-US"/>
        </w:rPr>
        <w:t>e</w:t>
      </w:r>
      <w:r w:rsidRPr="004A025B">
        <w:rPr>
          <w:sz w:val="22"/>
          <w:szCs w:val="22"/>
          <w:lang w:eastAsia="en-US"/>
        </w:rPr>
        <w:t xml:space="preserve"> Zamawiającemu opakowań firmowych</w:t>
      </w:r>
      <w:r>
        <w:rPr>
          <w:sz w:val="22"/>
          <w:szCs w:val="22"/>
          <w:lang w:eastAsia="en-US"/>
        </w:rPr>
        <w:t xml:space="preserve"> </w:t>
      </w:r>
      <w:r w:rsidRPr="004A025B">
        <w:rPr>
          <w:sz w:val="22"/>
          <w:szCs w:val="22"/>
          <w:lang w:eastAsia="en-US"/>
        </w:rPr>
        <w:t>oraz samokopiujących druków adresowych</w:t>
      </w:r>
      <w:r>
        <w:rPr>
          <w:sz w:val="22"/>
          <w:szCs w:val="22"/>
          <w:lang w:eastAsia="en-US"/>
        </w:rPr>
        <w:t xml:space="preserve">, zgodnie z § 4 ust. 9 – w wysokości </w:t>
      </w:r>
      <w:r w:rsidR="001E6170">
        <w:rPr>
          <w:sz w:val="22"/>
          <w:szCs w:val="22"/>
          <w:lang w:eastAsia="en-US"/>
        </w:rPr>
        <w:t xml:space="preserve">100 zł (słownie: sto złotych) za każde </w:t>
      </w:r>
      <w:r w:rsidR="009D02B4">
        <w:rPr>
          <w:sz w:val="22"/>
          <w:szCs w:val="22"/>
          <w:lang w:eastAsia="en-US"/>
        </w:rPr>
        <w:t>niedostarczenie</w:t>
      </w:r>
      <w:r w:rsidR="00C6453B">
        <w:rPr>
          <w:sz w:val="22"/>
          <w:szCs w:val="22"/>
          <w:lang w:eastAsia="en-US"/>
        </w:rPr>
        <w:t>.</w:t>
      </w:r>
    </w:p>
    <w:p w14:paraId="5B429D73" w14:textId="796020DC" w:rsidR="00162851" w:rsidRPr="00871B45" w:rsidRDefault="007F3370" w:rsidP="004A716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/>
        <w:ind w:left="426" w:hanging="436"/>
        <w:jc w:val="both"/>
        <w:rPr>
          <w:sz w:val="22"/>
          <w:szCs w:val="22"/>
          <w:lang w:eastAsia="en-US"/>
        </w:rPr>
      </w:pPr>
      <w:r w:rsidRPr="00871B45">
        <w:rPr>
          <w:sz w:val="22"/>
          <w:szCs w:val="22"/>
          <w:lang w:eastAsia="en-US"/>
        </w:rPr>
        <w:t xml:space="preserve">W przypadku </w:t>
      </w:r>
      <w:r w:rsidR="00162851" w:rsidRPr="00871B45">
        <w:rPr>
          <w:sz w:val="22"/>
          <w:szCs w:val="22"/>
          <w:lang w:eastAsia="en-US"/>
        </w:rPr>
        <w:t>gdy w jednym okresie rozliczeniowym:</w:t>
      </w:r>
    </w:p>
    <w:p w14:paraId="2E1F01BF" w14:textId="3EA10148" w:rsidR="00162851" w:rsidRPr="00A21D54" w:rsidRDefault="00162851" w:rsidP="004A716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 w:rsidRPr="00A21D54">
        <w:rPr>
          <w:sz w:val="22"/>
          <w:szCs w:val="22"/>
          <w:lang w:eastAsia="en-US"/>
        </w:rPr>
        <w:t xml:space="preserve">Wykonawca </w:t>
      </w:r>
      <w:r w:rsidR="0017168A">
        <w:rPr>
          <w:sz w:val="22"/>
          <w:szCs w:val="22"/>
          <w:lang w:eastAsia="en-US"/>
        </w:rPr>
        <w:t>cztero</w:t>
      </w:r>
      <w:r w:rsidR="0017168A" w:rsidRPr="00A21D54">
        <w:rPr>
          <w:sz w:val="22"/>
          <w:szCs w:val="22"/>
          <w:lang w:eastAsia="en-US"/>
        </w:rPr>
        <w:t xml:space="preserve">krotnie </w:t>
      </w:r>
      <w:r w:rsidRPr="00A21D54">
        <w:rPr>
          <w:sz w:val="22"/>
          <w:szCs w:val="22"/>
          <w:lang w:eastAsia="en-US"/>
        </w:rPr>
        <w:t xml:space="preserve">nie odbierze przesyłek </w:t>
      </w:r>
      <w:r w:rsidR="00871B45" w:rsidRPr="00A21D54">
        <w:rPr>
          <w:sz w:val="22"/>
          <w:szCs w:val="22"/>
          <w:lang w:eastAsia="en-US"/>
        </w:rPr>
        <w:t>w terminie, o</w:t>
      </w:r>
      <w:r w:rsidR="00697429">
        <w:rPr>
          <w:sz w:val="22"/>
          <w:szCs w:val="22"/>
          <w:lang w:eastAsia="en-US"/>
        </w:rPr>
        <w:t> </w:t>
      </w:r>
      <w:r w:rsidR="00871B45" w:rsidRPr="00A21D54">
        <w:rPr>
          <w:sz w:val="22"/>
          <w:szCs w:val="22"/>
          <w:lang w:eastAsia="en-US"/>
        </w:rPr>
        <w:t>którym mowa w § 4</w:t>
      </w:r>
      <w:r w:rsidRPr="00A21D54">
        <w:rPr>
          <w:sz w:val="22"/>
          <w:szCs w:val="22"/>
          <w:lang w:eastAsia="en-US"/>
        </w:rPr>
        <w:t xml:space="preserve"> ust. 2</w:t>
      </w:r>
      <w:r w:rsidR="00697429">
        <w:rPr>
          <w:sz w:val="22"/>
          <w:szCs w:val="22"/>
          <w:lang w:eastAsia="en-US"/>
        </w:rPr>
        <w:t>,</w:t>
      </w:r>
      <w:r w:rsidR="00AA3DFD" w:rsidRPr="00A21D54">
        <w:rPr>
          <w:sz w:val="22"/>
          <w:szCs w:val="22"/>
          <w:lang w:eastAsia="en-US"/>
        </w:rPr>
        <w:t xml:space="preserve"> lub</w:t>
      </w:r>
    </w:p>
    <w:p w14:paraId="2D6BD11C" w14:textId="6B9339B5" w:rsidR="00162851" w:rsidRDefault="00162851" w:rsidP="004A716A">
      <w:pPr>
        <w:pStyle w:val="Akapitzlist"/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2) Wykonawca </w:t>
      </w:r>
      <w:r w:rsidR="00FF7C5F">
        <w:rPr>
          <w:sz w:val="22"/>
          <w:szCs w:val="22"/>
          <w:lang w:eastAsia="en-US"/>
        </w:rPr>
        <w:t>trzykrotnie</w:t>
      </w:r>
      <w:r>
        <w:rPr>
          <w:sz w:val="22"/>
          <w:szCs w:val="22"/>
          <w:lang w:eastAsia="en-US"/>
        </w:rPr>
        <w:t xml:space="preserve"> nie </w:t>
      </w:r>
      <w:r w:rsidR="00A76FCA">
        <w:rPr>
          <w:sz w:val="22"/>
          <w:szCs w:val="22"/>
          <w:lang w:eastAsia="en-US"/>
        </w:rPr>
        <w:t xml:space="preserve">doręczy </w:t>
      </w:r>
      <w:r>
        <w:rPr>
          <w:sz w:val="22"/>
          <w:szCs w:val="22"/>
          <w:lang w:eastAsia="en-US"/>
        </w:rPr>
        <w:t xml:space="preserve">przesyłki w terminie, o którym mowa w </w:t>
      </w:r>
      <w:r w:rsidR="001B71B6" w:rsidRPr="001B71B6">
        <w:rPr>
          <w:sz w:val="22"/>
          <w:szCs w:val="22"/>
          <w:lang w:eastAsia="en-US"/>
        </w:rPr>
        <w:t xml:space="preserve">§ 1 ust. 2 pkt </w:t>
      </w:r>
      <w:r w:rsidR="00FF7C5F">
        <w:rPr>
          <w:sz w:val="22"/>
          <w:szCs w:val="22"/>
          <w:lang w:eastAsia="en-US"/>
        </w:rPr>
        <w:t>4</w:t>
      </w:r>
      <w:r w:rsidR="001B71B6" w:rsidRPr="001B71B6">
        <w:rPr>
          <w:sz w:val="22"/>
          <w:szCs w:val="22"/>
          <w:lang w:eastAsia="en-US"/>
        </w:rPr>
        <w:t xml:space="preserve"> </w:t>
      </w:r>
      <w:r w:rsidR="001B71B6">
        <w:rPr>
          <w:sz w:val="22"/>
          <w:szCs w:val="22"/>
          <w:lang w:eastAsia="en-US"/>
        </w:rPr>
        <w:t xml:space="preserve">albo </w:t>
      </w:r>
      <w:r>
        <w:rPr>
          <w:sz w:val="22"/>
          <w:szCs w:val="22"/>
          <w:lang w:eastAsia="en-US"/>
        </w:rPr>
        <w:t xml:space="preserve">§ </w:t>
      </w:r>
      <w:r w:rsidR="00871B45">
        <w:rPr>
          <w:sz w:val="22"/>
          <w:szCs w:val="22"/>
          <w:lang w:eastAsia="en-US"/>
        </w:rPr>
        <w:t>4</w:t>
      </w:r>
      <w:r w:rsidR="00462A08">
        <w:rPr>
          <w:sz w:val="22"/>
          <w:szCs w:val="22"/>
          <w:lang w:eastAsia="en-US"/>
        </w:rPr>
        <w:t xml:space="preserve"> ust. </w:t>
      </w:r>
      <w:r w:rsidR="00C6453B">
        <w:rPr>
          <w:sz w:val="22"/>
          <w:szCs w:val="22"/>
          <w:lang w:eastAsia="en-US"/>
        </w:rPr>
        <w:t>10</w:t>
      </w:r>
      <w:r w:rsidR="00AA3DFD">
        <w:rPr>
          <w:sz w:val="22"/>
          <w:szCs w:val="22"/>
          <w:lang w:eastAsia="en-US"/>
        </w:rPr>
        <w:t>, lub</w:t>
      </w:r>
    </w:p>
    <w:p w14:paraId="7BBD458E" w14:textId="53CC9B5B" w:rsidR="008C1FC7" w:rsidRDefault="00162851" w:rsidP="004A716A">
      <w:pPr>
        <w:pStyle w:val="Akapitzlist"/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3) </w:t>
      </w:r>
      <w:r w:rsidR="0098517E">
        <w:rPr>
          <w:sz w:val="22"/>
          <w:szCs w:val="22"/>
          <w:lang w:eastAsia="en-US"/>
        </w:rPr>
        <w:t>trzykrotnie</w:t>
      </w:r>
      <w:r w:rsidR="00CA7F8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dojdzie do utraty, ubytku lub uszkodzenia przesyłki </w:t>
      </w:r>
    </w:p>
    <w:p w14:paraId="74EF587D" w14:textId="1FDAD3C6" w:rsidR="00850F99" w:rsidRDefault="008C1FC7" w:rsidP="004A716A">
      <w:pPr>
        <w:pStyle w:val="Akapitzlist"/>
        <w:autoSpaceDE w:val="0"/>
        <w:autoSpaceDN w:val="0"/>
        <w:adjustRightInd w:val="0"/>
        <w:spacing w:after="200"/>
        <w:ind w:left="709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="00162851" w:rsidRPr="00850F99">
        <w:rPr>
          <w:sz w:val="22"/>
          <w:szCs w:val="22"/>
        </w:rPr>
        <w:t xml:space="preserve">Zamawiający </w:t>
      </w:r>
      <w:r w:rsidR="00FF7C5F" w:rsidRPr="00FF7C5F">
        <w:rPr>
          <w:sz w:val="22"/>
          <w:szCs w:val="22"/>
        </w:rPr>
        <w:t>wezwie Wykonawcę do</w:t>
      </w:r>
      <w:r w:rsidR="000048C0">
        <w:rPr>
          <w:sz w:val="22"/>
          <w:szCs w:val="22"/>
        </w:rPr>
        <w:t xml:space="preserve"> przywrócenia stanu zgodnego z U</w:t>
      </w:r>
      <w:r w:rsidR="00FF7C5F" w:rsidRPr="00FF7C5F">
        <w:rPr>
          <w:sz w:val="22"/>
          <w:szCs w:val="22"/>
        </w:rPr>
        <w:t xml:space="preserve">mową. Jeżeli Wykonawca w ciągu kolejnego miesiąca rozliczeniowego po wezwaniu nie poprawi w/w sytuacji, Zamawiający może zgodnie ze swoim wyborem, wypowiedzieć Umowę w trybie natychmiastowym, bądź z zachowaniem okresu wypowiedzenia nie dłuższego niż 30 dni, </w:t>
      </w:r>
      <w:r w:rsidR="00FF7C5F" w:rsidRPr="00FF7C5F">
        <w:rPr>
          <w:sz w:val="22"/>
          <w:szCs w:val="22"/>
        </w:rPr>
        <w:br/>
        <w:t>i zażądać zapłaty kary umownej w wysokości 5 %Wynagrodzenia.</w:t>
      </w:r>
    </w:p>
    <w:p w14:paraId="2843EDFB" w14:textId="6E6C388B" w:rsidR="00935A11" w:rsidRDefault="00935A11" w:rsidP="004A716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3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</w:t>
      </w:r>
      <w:r w:rsidRPr="00935A11">
        <w:rPr>
          <w:bCs/>
          <w:sz w:val="22"/>
          <w:szCs w:val="22"/>
        </w:rPr>
        <w:t>przy</w:t>
      </w:r>
      <w:r w:rsidR="00A21D54">
        <w:rPr>
          <w:bCs/>
          <w:sz w:val="22"/>
          <w:szCs w:val="22"/>
        </w:rPr>
        <w:t>padku naruszenia przez Wykonawc</w:t>
      </w:r>
      <w:r w:rsidR="00B56351">
        <w:rPr>
          <w:bCs/>
          <w:sz w:val="22"/>
          <w:szCs w:val="22"/>
        </w:rPr>
        <w:t>ę</w:t>
      </w:r>
      <w:r w:rsidRPr="00935A11">
        <w:rPr>
          <w:bCs/>
          <w:sz w:val="22"/>
          <w:szCs w:val="22"/>
        </w:rPr>
        <w:t xml:space="preserve"> zasad poufności,</w:t>
      </w:r>
      <w:r w:rsidR="00A21D54">
        <w:rPr>
          <w:bCs/>
          <w:sz w:val="22"/>
          <w:szCs w:val="22"/>
        </w:rPr>
        <w:t xml:space="preserve"> o których mowa w § 11</w:t>
      </w:r>
      <w:r w:rsidR="00A21D54" w:rsidRPr="00E04A5D">
        <w:rPr>
          <w:bCs/>
          <w:sz w:val="22"/>
          <w:szCs w:val="22"/>
        </w:rPr>
        <w:t xml:space="preserve">, </w:t>
      </w:r>
      <w:r w:rsidR="00E7417C" w:rsidRPr="00E04A5D">
        <w:rPr>
          <w:sz w:val="22"/>
          <w:szCs w:val="22"/>
        </w:rPr>
        <w:t>lub w </w:t>
      </w:r>
      <w:r w:rsidR="00E7417C" w:rsidRPr="00D80CE4">
        <w:rPr>
          <w:sz w:val="22"/>
          <w:szCs w:val="22"/>
        </w:rPr>
        <w:t xml:space="preserve">przypadku realizacji Umowy niezgodnie z Polityką Środowiskową, o której mowa w § </w:t>
      </w:r>
      <w:r w:rsidR="00D23CE7">
        <w:rPr>
          <w:sz w:val="22"/>
          <w:szCs w:val="22"/>
        </w:rPr>
        <w:t>3 ust. 4</w:t>
      </w:r>
      <w:r w:rsidR="00211C47">
        <w:rPr>
          <w:sz w:val="22"/>
          <w:szCs w:val="22"/>
        </w:rPr>
        <w:t>,</w:t>
      </w:r>
      <w:r w:rsidR="00E7417C" w:rsidRPr="00D80CE4">
        <w:rPr>
          <w:sz w:val="22"/>
          <w:szCs w:val="22"/>
        </w:rPr>
        <w:t xml:space="preserve"> </w:t>
      </w:r>
      <w:r w:rsidR="004A025B" w:rsidRPr="00E04A5D">
        <w:rPr>
          <w:bCs/>
          <w:sz w:val="22"/>
          <w:szCs w:val="22"/>
        </w:rPr>
        <w:t xml:space="preserve">lub </w:t>
      </w:r>
      <w:r w:rsidR="004A025B" w:rsidRPr="00D80CE4">
        <w:rPr>
          <w:bCs/>
          <w:sz w:val="22"/>
          <w:szCs w:val="22"/>
        </w:rPr>
        <w:t>zagospodarowania odpadów niezgodnie z obowiązującymi przepisami</w:t>
      </w:r>
      <w:r w:rsidR="004A025B" w:rsidRPr="00E04A5D">
        <w:rPr>
          <w:bCs/>
          <w:sz w:val="22"/>
          <w:szCs w:val="22"/>
        </w:rPr>
        <w:t xml:space="preserve"> </w:t>
      </w:r>
      <w:r w:rsidR="00A21D54" w:rsidRPr="00E04A5D">
        <w:rPr>
          <w:bCs/>
          <w:sz w:val="22"/>
          <w:szCs w:val="22"/>
        </w:rPr>
        <w:t>Wykonawca</w:t>
      </w:r>
      <w:r w:rsidRPr="00935A11">
        <w:rPr>
          <w:bCs/>
          <w:sz w:val="22"/>
          <w:szCs w:val="22"/>
        </w:rPr>
        <w:t xml:space="preserve"> zapłaci Zamawiając</w:t>
      </w:r>
      <w:r w:rsidR="00D77BC8">
        <w:rPr>
          <w:bCs/>
          <w:sz w:val="22"/>
          <w:szCs w:val="22"/>
        </w:rPr>
        <w:t>emu karę umowną w wysokości 2</w:t>
      </w:r>
      <w:r w:rsidR="00130A35">
        <w:rPr>
          <w:bCs/>
          <w:sz w:val="22"/>
          <w:szCs w:val="22"/>
        </w:rPr>
        <w:t> </w:t>
      </w:r>
      <w:r w:rsidR="00FF7C5F">
        <w:rPr>
          <w:bCs/>
          <w:sz w:val="22"/>
          <w:szCs w:val="22"/>
        </w:rPr>
        <w:t>0</w:t>
      </w:r>
      <w:r w:rsidR="00D77BC8">
        <w:rPr>
          <w:bCs/>
          <w:sz w:val="22"/>
          <w:szCs w:val="22"/>
        </w:rPr>
        <w:t>00</w:t>
      </w:r>
      <w:r w:rsidRPr="00935A11">
        <w:rPr>
          <w:bCs/>
          <w:sz w:val="22"/>
          <w:szCs w:val="22"/>
        </w:rPr>
        <w:t xml:space="preserve"> zł </w:t>
      </w:r>
      <w:r w:rsidR="00D77BC8">
        <w:rPr>
          <w:bCs/>
          <w:sz w:val="22"/>
          <w:szCs w:val="22"/>
        </w:rPr>
        <w:t>(słownie: dwa tysiące</w:t>
      </w:r>
      <w:r w:rsidR="00697429">
        <w:rPr>
          <w:bCs/>
          <w:sz w:val="22"/>
          <w:szCs w:val="22"/>
        </w:rPr>
        <w:t xml:space="preserve"> złotych) </w:t>
      </w:r>
      <w:r w:rsidRPr="00935A11">
        <w:rPr>
          <w:bCs/>
          <w:sz w:val="22"/>
          <w:szCs w:val="22"/>
        </w:rPr>
        <w:t>za każde naruszenie.</w:t>
      </w:r>
    </w:p>
    <w:p w14:paraId="446D1C59" w14:textId="64097535" w:rsidR="00935A11" w:rsidRDefault="00693A21" w:rsidP="004A716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36"/>
        <w:jc w:val="both"/>
        <w:rPr>
          <w:bCs/>
          <w:sz w:val="22"/>
          <w:szCs w:val="22"/>
        </w:rPr>
      </w:pPr>
      <w:r w:rsidRPr="00745361">
        <w:rPr>
          <w:bCs/>
          <w:sz w:val="22"/>
          <w:szCs w:val="22"/>
        </w:rPr>
        <w:t>W przypadku niezrealizowania przez Wykonawcę obowiązku, o którym mowa w § </w:t>
      </w:r>
      <w:r>
        <w:rPr>
          <w:bCs/>
          <w:sz w:val="22"/>
          <w:szCs w:val="22"/>
        </w:rPr>
        <w:t>5</w:t>
      </w:r>
      <w:r w:rsidRPr="00745361">
        <w:rPr>
          <w:bCs/>
          <w:sz w:val="22"/>
          <w:szCs w:val="22"/>
        </w:rPr>
        <w:t xml:space="preserve"> ust. </w:t>
      </w:r>
      <w:r>
        <w:rPr>
          <w:bCs/>
          <w:sz w:val="22"/>
          <w:szCs w:val="22"/>
        </w:rPr>
        <w:t>2</w:t>
      </w:r>
      <w:r w:rsidRPr="00745361">
        <w:rPr>
          <w:bCs/>
          <w:sz w:val="22"/>
          <w:szCs w:val="22"/>
        </w:rPr>
        <w:t xml:space="preserve">, Wykonawca zapłaci Zamawiającemu karę umowną w wysokości </w:t>
      </w:r>
      <w:r w:rsidR="00FF7C5F">
        <w:rPr>
          <w:bCs/>
          <w:sz w:val="22"/>
          <w:szCs w:val="22"/>
        </w:rPr>
        <w:t>1</w:t>
      </w:r>
      <w:r w:rsidR="00935A11" w:rsidRPr="00935A11">
        <w:rPr>
          <w:bCs/>
          <w:sz w:val="22"/>
          <w:szCs w:val="22"/>
        </w:rPr>
        <w:t xml:space="preserve">00 zł (słownie: </w:t>
      </w:r>
      <w:r w:rsidR="00FF7C5F">
        <w:rPr>
          <w:bCs/>
          <w:sz w:val="22"/>
          <w:szCs w:val="22"/>
        </w:rPr>
        <w:t>sto</w:t>
      </w:r>
      <w:r w:rsidR="00935A11" w:rsidRPr="00935A11">
        <w:rPr>
          <w:bCs/>
          <w:sz w:val="22"/>
          <w:szCs w:val="22"/>
        </w:rPr>
        <w:t xml:space="preserve"> złotych) za każdy rozpoczęty dzień </w:t>
      </w:r>
      <w:r w:rsidR="00E04A5D">
        <w:rPr>
          <w:bCs/>
          <w:sz w:val="22"/>
          <w:szCs w:val="22"/>
        </w:rPr>
        <w:t xml:space="preserve">roboczy </w:t>
      </w:r>
      <w:r w:rsidR="00E04A5D" w:rsidRPr="00E04A5D">
        <w:rPr>
          <w:bCs/>
          <w:sz w:val="22"/>
          <w:szCs w:val="22"/>
        </w:rPr>
        <w:t>opóźnienia w realizacji tego obowiązku</w:t>
      </w:r>
      <w:r w:rsidR="00935A11" w:rsidRPr="00935A11">
        <w:rPr>
          <w:bCs/>
          <w:sz w:val="22"/>
          <w:szCs w:val="22"/>
        </w:rPr>
        <w:t>.</w:t>
      </w:r>
    </w:p>
    <w:p w14:paraId="249D1C49" w14:textId="43F0D6B8" w:rsidR="00935A11" w:rsidRPr="00935A11" w:rsidRDefault="00697429" w:rsidP="004A716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3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935A11" w:rsidRPr="00935A11">
        <w:rPr>
          <w:bCs/>
          <w:sz w:val="22"/>
          <w:szCs w:val="22"/>
        </w:rPr>
        <w:t>aliczenie kary umownej z jednego tytułu nie wyłącza możliwości naliczenia kary umownej z</w:t>
      </w:r>
      <w:r w:rsidR="00507358">
        <w:rPr>
          <w:bCs/>
          <w:sz w:val="22"/>
          <w:szCs w:val="22"/>
        </w:rPr>
        <w:t> </w:t>
      </w:r>
      <w:r w:rsidR="00935A11" w:rsidRPr="00935A11">
        <w:rPr>
          <w:bCs/>
          <w:sz w:val="22"/>
          <w:szCs w:val="22"/>
        </w:rPr>
        <w:t>innego tytułu.</w:t>
      </w:r>
    </w:p>
    <w:p w14:paraId="3049C24A" w14:textId="096A1C13" w:rsidR="00850F99" w:rsidRDefault="00850F99" w:rsidP="004A716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/>
        <w:ind w:left="426" w:hanging="436"/>
        <w:jc w:val="both"/>
        <w:rPr>
          <w:sz w:val="22"/>
          <w:szCs w:val="22"/>
          <w:lang w:eastAsia="en-US"/>
        </w:rPr>
      </w:pPr>
      <w:r w:rsidRPr="00850F99">
        <w:rPr>
          <w:sz w:val="22"/>
          <w:szCs w:val="22"/>
          <w:lang w:eastAsia="en-US"/>
        </w:rPr>
        <w:t xml:space="preserve">W przypadku gdy szkoda poniesiona przez Zamawiającego wskutek niewykonania lub nienależytego wykonania </w:t>
      </w:r>
      <w:r w:rsidR="00B56351">
        <w:rPr>
          <w:sz w:val="22"/>
          <w:szCs w:val="22"/>
          <w:lang w:eastAsia="en-US"/>
        </w:rPr>
        <w:t>U</w:t>
      </w:r>
      <w:r w:rsidRPr="00850F99">
        <w:rPr>
          <w:sz w:val="22"/>
          <w:szCs w:val="22"/>
          <w:lang w:eastAsia="en-US"/>
        </w:rPr>
        <w:t>mowy przewyższa wysokość kar umownych Zamawiający może dochodzić odszkodowania na zasadach określonych w:</w:t>
      </w:r>
    </w:p>
    <w:p w14:paraId="6C35C505" w14:textId="55B4B17A" w:rsidR="00850F99" w:rsidRDefault="00850F99" w:rsidP="00C8278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/>
        <w:ind w:left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ustawie z dnia 23 kwietnia 1964 r. </w:t>
      </w:r>
      <w:r w:rsidR="00697429">
        <w:rPr>
          <w:sz w:val="22"/>
          <w:szCs w:val="22"/>
          <w:lang w:eastAsia="en-US"/>
        </w:rPr>
        <w:t xml:space="preserve">– </w:t>
      </w:r>
      <w:r>
        <w:rPr>
          <w:sz w:val="22"/>
          <w:szCs w:val="22"/>
          <w:lang w:eastAsia="en-US"/>
        </w:rPr>
        <w:t xml:space="preserve">Kodeks cywilny (Dz. U. z </w:t>
      </w:r>
      <w:r w:rsidR="00697429">
        <w:rPr>
          <w:sz w:val="22"/>
          <w:szCs w:val="22"/>
          <w:lang w:eastAsia="en-US"/>
        </w:rPr>
        <w:t xml:space="preserve">2018 </w:t>
      </w:r>
      <w:r>
        <w:rPr>
          <w:sz w:val="22"/>
          <w:szCs w:val="22"/>
          <w:lang w:eastAsia="en-US"/>
        </w:rPr>
        <w:t xml:space="preserve">r. poz. </w:t>
      </w:r>
      <w:r w:rsidR="00697429">
        <w:rPr>
          <w:sz w:val="22"/>
          <w:szCs w:val="22"/>
          <w:lang w:eastAsia="en-US"/>
        </w:rPr>
        <w:t>1025</w:t>
      </w:r>
      <w:r>
        <w:rPr>
          <w:sz w:val="22"/>
          <w:szCs w:val="22"/>
          <w:lang w:eastAsia="en-US"/>
        </w:rPr>
        <w:t xml:space="preserve">, z </w:t>
      </w:r>
      <w:proofErr w:type="spellStart"/>
      <w:r>
        <w:rPr>
          <w:sz w:val="22"/>
          <w:szCs w:val="22"/>
          <w:lang w:eastAsia="en-US"/>
        </w:rPr>
        <w:t>późn</w:t>
      </w:r>
      <w:proofErr w:type="spellEnd"/>
      <w:r>
        <w:rPr>
          <w:sz w:val="22"/>
          <w:szCs w:val="22"/>
          <w:lang w:eastAsia="en-US"/>
        </w:rPr>
        <w:t>. zm</w:t>
      </w:r>
      <w:r w:rsidR="00697429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)</w:t>
      </w:r>
      <w:r w:rsidR="00697429">
        <w:rPr>
          <w:sz w:val="22"/>
          <w:szCs w:val="22"/>
          <w:lang w:eastAsia="en-US"/>
        </w:rPr>
        <w:t>;</w:t>
      </w:r>
    </w:p>
    <w:p w14:paraId="4894F3BD" w14:textId="6794F417" w:rsidR="00850F99" w:rsidRDefault="00850F99" w:rsidP="00C8278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/>
        <w:ind w:left="709"/>
        <w:jc w:val="both"/>
        <w:rPr>
          <w:sz w:val="22"/>
          <w:szCs w:val="22"/>
          <w:lang w:eastAsia="en-US"/>
        </w:rPr>
      </w:pPr>
      <w:r w:rsidRPr="00850F99">
        <w:rPr>
          <w:sz w:val="22"/>
          <w:szCs w:val="22"/>
          <w:lang w:eastAsia="en-US"/>
        </w:rPr>
        <w:t xml:space="preserve">ustawie z dnia 23 listopada 2012 r. </w:t>
      </w:r>
      <w:r w:rsidR="00697429">
        <w:rPr>
          <w:sz w:val="22"/>
          <w:szCs w:val="22"/>
          <w:lang w:eastAsia="en-US"/>
        </w:rPr>
        <w:t xml:space="preserve">– </w:t>
      </w:r>
      <w:r w:rsidRPr="00850F99">
        <w:rPr>
          <w:sz w:val="22"/>
          <w:szCs w:val="22"/>
          <w:lang w:eastAsia="en-US"/>
        </w:rPr>
        <w:t>Prawo pocztowe w odniesieniu do przesyłek kurierskich zawierających korespondencję</w:t>
      </w:r>
      <w:r w:rsidR="00697429">
        <w:rPr>
          <w:sz w:val="22"/>
          <w:szCs w:val="22"/>
          <w:lang w:eastAsia="en-US"/>
        </w:rPr>
        <w:t>;</w:t>
      </w:r>
    </w:p>
    <w:p w14:paraId="3A09FE38" w14:textId="24EE8176" w:rsidR="00850F99" w:rsidRDefault="00850F99" w:rsidP="00C8278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/>
        <w:ind w:left="709"/>
        <w:jc w:val="both"/>
        <w:rPr>
          <w:sz w:val="22"/>
          <w:szCs w:val="22"/>
          <w:lang w:eastAsia="en-US"/>
        </w:rPr>
      </w:pPr>
      <w:r w:rsidRPr="00850F99">
        <w:rPr>
          <w:sz w:val="22"/>
          <w:szCs w:val="22"/>
          <w:lang w:eastAsia="en-US"/>
        </w:rPr>
        <w:t xml:space="preserve">ustawie z dnia 15 listopada 1984 r. </w:t>
      </w:r>
      <w:r w:rsidR="00697429">
        <w:rPr>
          <w:sz w:val="22"/>
          <w:szCs w:val="22"/>
          <w:lang w:eastAsia="en-US"/>
        </w:rPr>
        <w:t xml:space="preserve">– </w:t>
      </w:r>
      <w:r w:rsidRPr="00850F99">
        <w:rPr>
          <w:sz w:val="22"/>
          <w:szCs w:val="22"/>
          <w:lang w:eastAsia="en-US"/>
        </w:rPr>
        <w:t>Prawo przewozowe (Dz. U. z 201</w:t>
      </w:r>
      <w:r w:rsidR="00697429">
        <w:rPr>
          <w:sz w:val="22"/>
          <w:szCs w:val="22"/>
          <w:lang w:eastAsia="en-US"/>
        </w:rPr>
        <w:t>7</w:t>
      </w:r>
      <w:r w:rsidRPr="00850F99">
        <w:rPr>
          <w:sz w:val="22"/>
          <w:szCs w:val="22"/>
          <w:lang w:eastAsia="en-US"/>
        </w:rPr>
        <w:t xml:space="preserve"> r. poz. </w:t>
      </w:r>
      <w:r w:rsidR="00697429">
        <w:rPr>
          <w:sz w:val="22"/>
          <w:szCs w:val="22"/>
          <w:lang w:eastAsia="en-US"/>
        </w:rPr>
        <w:t>1</w:t>
      </w:r>
      <w:r w:rsidR="00697429" w:rsidRPr="00850F99">
        <w:rPr>
          <w:sz w:val="22"/>
          <w:szCs w:val="22"/>
          <w:lang w:eastAsia="en-US"/>
        </w:rPr>
        <w:t>9</w:t>
      </w:r>
      <w:r w:rsidR="00697429">
        <w:rPr>
          <w:sz w:val="22"/>
          <w:szCs w:val="22"/>
          <w:lang w:eastAsia="en-US"/>
        </w:rPr>
        <w:t>83</w:t>
      </w:r>
      <w:r w:rsidR="00927DEC">
        <w:rPr>
          <w:sz w:val="22"/>
          <w:szCs w:val="22"/>
          <w:lang w:eastAsia="en-US"/>
        </w:rPr>
        <w:t xml:space="preserve">, z </w:t>
      </w:r>
      <w:proofErr w:type="spellStart"/>
      <w:r w:rsidR="00927DEC">
        <w:rPr>
          <w:sz w:val="22"/>
          <w:szCs w:val="22"/>
          <w:lang w:eastAsia="en-US"/>
        </w:rPr>
        <w:t>późn</w:t>
      </w:r>
      <w:proofErr w:type="spellEnd"/>
      <w:r w:rsidR="00927DEC">
        <w:rPr>
          <w:sz w:val="22"/>
          <w:szCs w:val="22"/>
          <w:lang w:eastAsia="en-US"/>
        </w:rPr>
        <w:t>. zm.</w:t>
      </w:r>
      <w:r w:rsidRPr="00850F99">
        <w:rPr>
          <w:sz w:val="22"/>
          <w:szCs w:val="22"/>
          <w:lang w:eastAsia="en-US"/>
        </w:rPr>
        <w:t>) w</w:t>
      </w:r>
      <w:r w:rsidR="00697429">
        <w:rPr>
          <w:sz w:val="22"/>
          <w:szCs w:val="22"/>
          <w:lang w:eastAsia="en-US"/>
        </w:rPr>
        <w:t> </w:t>
      </w:r>
      <w:r w:rsidRPr="00850F99">
        <w:rPr>
          <w:sz w:val="22"/>
          <w:szCs w:val="22"/>
          <w:lang w:eastAsia="en-US"/>
        </w:rPr>
        <w:t>odniesieniu do pozostałych przesyłek kurierskich.</w:t>
      </w:r>
    </w:p>
    <w:p w14:paraId="78D96FE4" w14:textId="09149377" w:rsidR="002E438B" w:rsidRDefault="00850F99" w:rsidP="004A716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36"/>
        <w:jc w:val="both"/>
        <w:rPr>
          <w:sz w:val="22"/>
          <w:szCs w:val="22"/>
          <w:lang w:eastAsia="en-US"/>
        </w:rPr>
      </w:pPr>
      <w:r w:rsidRPr="00850F99">
        <w:rPr>
          <w:sz w:val="22"/>
          <w:szCs w:val="22"/>
          <w:lang w:eastAsia="en-US"/>
        </w:rPr>
        <w:t xml:space="preserve">Zamawiający zastrzega sobie możliwość potrącania kar umownych z </w:t>
      </w:r>
      <w:r w:rsidR="00674DE4">
        <w:rPr>
          <w:sz w:val="22"/>
          <w:szCs w:val="22"/>
          <w:lang w:eastAsia="en-US"/>
        </w:rPr>
        <w:t>wierzytelności</w:t>
      </w:r>
      <w:r w:rsidRPr="00850F99">
        <w:rPr>
          <w:sz w:val="22"/>
          <w:szCs w:val="22"/>
          <w:lang w:eastAsia="en-US"/>
        </w:rPr>
        <w:t xml:space="preserve"> Wykonawcy.</w:t>
      </w:r>
    </w:p>
    <w:p w14:paraId="0C59F15A" w14:textId="6EDD35E7" w:rsidR="00850F99" w:rsidRDefault="00850F99" w:rsidP="00850F99">
      <w:pPr>
        <w:pStyle w:val="Akapitzlist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331DEA14" w14:textId="3423A253" w:rsidR="0033540B" w:rsidRDefault="0033540B" w:rsidP="0033540B">
      <w:pPr>
        <w:pStyle w:val="Akapitzlist"/>
        <w:spacing w:after="200"/>
        <w:ind w:left="709" w:hanging="567"/>
        <w:jc w:val="center"/>
        <w:rPr>
          <w:b/>
          <w:sz w:val="22"/>
          <w:szCs w:val="22"/>
        </w:rPr>
      </w:pPr>
      <w:bookmarkStart w:id="2" w:name="_Hlk526842607"/>
      <w:r w:rsidRPr="0033540B">
        <w:rPr>
          <w:b/>
          <w:sz w:val="22"/>
          <w:szCs w:val="22"/>
        </w:rPr>
        <w:t xml:space="preserve">§ </w:t>
      </w:r>
      <w:r w:rsidR="00720D85">
        <w:rPr>
          <w:b/>
          <w:sz w:val="22"/>
          <w:szCs w:val="22"/>
        </w:rPr>
        <w:t>8</w:t>
      </w:r>
      <w:r w:rsidRPr="0033540B">
        <w:rPr>
          <w:b/>
          <w:sz w:val="22"/>
          <w:szCs w:val="22"/>
        </w:rPr>
        <w:t>.</w:t>
      </w:r>
    </w:p>
    <w:p w14:paraId="399023FB" w14:textId="09A6CB93" w:rsidR="00935A11" w:rsidRPr="00935A11" w:rsidRDefault="00935A11" w:rsidP="00935A11">
      <w:pPr>
        <w:pStyle w:val="Akapitzlist"/>
        <w:spacing w:after="200"/>
        <w:ind w:left="709" w:hanging="567"/>
        <w:jc w:val="center"/>
        <w:rPr>
          <w:b/>
          <w:sz w:val="22"/>
          <w:szCs w:val="22"/>
        </w:rPr>
      </w:pPr>
      <w:r w:rsidRPr="00935A11">
        <w:rPr>
          <w:b/>
          <w:sz w:val="22"/>
          <w:szCs w:val="22"/>
        </w:rPr>
        <w:t>Osoby do kontaktu</w:t>
      </w:r>
    </w:p>
    <w:bookmarkEnd w:id="2"/>
    <w:p w14:paraId="2DD5DCBB" w14:textId="4561B963" w:rsidR="00935A11" w:rsidRDefault="00935A11" w:rsidP="004A716A">
      <w:pPr>
        <w:pStyle w:val="Akapitzlist"/>
        <w:numPr>
          <w:ilvl w:val="0"/>
          <w:numId w:val="6"/>
        </w:numPr>
        <w:spacing w:after="200"/>
        <w:ind w:left="426" w:hanging="43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935A11">
        <w:rPr>
          <w:sz w:val="22"/>
          <w:szCs w:val="22"/>
        </w:rPr>
        <w:t>trony ustalają, że osobami reprezentującymi Strony w zakresie realizacji Umowy są:</w:t>
      </w:r>
    </w:p>
    <w:p w14:paraId="5111D94D" w14:textId="049665F0" w:rsidR="00935A11" w:rsidRPr="008B6319" w:rsidRDefault="00A21D54" w:rsidP="004A716A">
      <w:pPr>
        <w:pStyle w:val="Akapitzlist"/>
        <w:numPr>
          <w:ilvl w:val="0"/>
          <w:numId w:val="20"/>
        </w:numPr>
        <w:spacing w:after="20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ze strony Wykonawcy</w:t>
      </w:r>
      <w:r w:rsidR="00935A11" w:rsidRPr="008B6319">
        <w:rPr>
          <w:sz w:val="22"/>
          <w:szCs w:val="22"/>
        </w:rPr>
        <w:t>:</w:t>
      </w:r>
    </w:p>
    <w:p w14:paraId="1266C41C" w14:textId="658DE8AA" w:rsidR="00935A11" w:rsidRDefault="00935A11" w:rsidP="00927DEC">
      <w:pPr>
        <w:pStyle w:val="Akapitzlist"/>
        <w:numPr>
          <w:ilvl w:val="0"/>
          <w:numId w:val="30"/>
        </w:numPr>
        <w:spacing w:after="20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14:paraId="7955F17F" w14:textId="171A3AD9" w:rsidR="0033540B" w:rsidRDefault="00935A11" w:rsidP="00927DEC">
      <w:pPr>
        <w:pStyle w:val="Akapitzlist"/>
        <w:numPr>
          <w:ilvl w:val="0"/>
          <w:numId w:val="30"/>
        </w:numPr>
        <w:spacing w:after="20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  <w:r w:rsidR="00927DEC">
        <w:rPr>
          <w:sz w:val="22"/>
          <w:szCs w:val="22"/>
        </w:rPr>
        <w:t>;</w:t>
      </w:r>
    </w:p>
    <w:p w14:paraId="6F11A408" w14:textId="34C8CEF2" w:rsidR="00935A11" w:rsidRPr="00935A11" w:rsidRDefault="00935A11" w:rsidP="004A716A">
      <w:pPr>
        <w:pStyle w:val="Akapitzlist"/>
        <w:numPr>
          <w:ilvl w:val="0"/>
          <w:numId w:val="20"/>
        </w:numPr>
        <w:spacing w:after="200"/>
        <w:ind w:left="851"/>
        <w:jc w:val="both"/>
        <w:rPr>
          <w:sz w:val="22"/>
          <w:szCs w:val="22"/>
        </w:rPr>
      </w:pPr>
      <w:r w:rsidRPr="00935A11">
        <w:rPr>
          <w:sz w:val="22"/>
          <w:szCs w:val="22"/>
        </w:rPr>
        <w:t>ze strony Zamawiającego:</w:t>
      </w:r>
    </w:p>
    <w:p w14:paraId="7171394D" w14:textId="428A420F" w:rsidR="00935A11" w:rsidRDefault="00935A11" w:rsidP="00927DEC">
      <w:pPr>
        <w:pStyle w:val="Akapitzlist"/>
        <w:numPr>
          <w:ilvl w:val="0"/>
          <w:numId w:val="31"/>
        </w:numPr>
        <w:spacing w:after="20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14:paraId="4D1505CD" w14:textId="56217516" w:rsidR="00935A11" w:rsidRDefault="00935A11" w:rsidP="00927DEC">
      <w:pPr>
        <w:pStyle w:val="Akapitzlist"/>
        <w:numPr>
          <w:ilvl w:val="0"/>
          <w:numId w:val="31"/>
        </w:numPr>
        <w:spacing w:after="20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14:paraId="6598729C" w14:textId="740A72E8" w:rsidR="00497FC4" w:rsidRPr="00624C70" w:rsidRDefault="00A21D54" w:rsidP="00624C70">
      <w:pPr>
        <w:pStyle w:val="Akapitzlist"/>
        <w:numPr>
          <w:ilvl w:val="0"/>
          <w:numId w:val="16"/>
        </w:numPr>
        <w:spacing w:after="200"/>
        <w:ind w:left="426" w:hanging="436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Wykonawca</w:t>
      </w:r>
      <w:r w:rsidR="00497FC4" w:rsidRPr="00497FC4">
        <w:rPr>
          <w:bCs/>
          <w:sz w:val="22"/>
          <w:szCs w:val="22"/>
        </w:rPr>
        <w:t xml:space="preserve"> ma możliwość zmiany osób, o których mowa w ust. 1 pkt 1, gdy jest to uzasadnione obiektywnymi okolicznościami, o czym jest zobowiązany niezwłocznie powiadomić Zamawiającego</w:t>
      </w:r>
      <w:r w:rsidR="00497FC4" w:rsidRPr="00497FC4">
        <w:rPr>
          <w:sz w:val="22"/>
          <w:szCs w:val="22"/>
        </w:rPr>
        <w:t xml:space="preserve"> drogą mailową na adres</w:t>
      </w:r>
      <w:r w:rsidR="00497FC4">
        <w:rPr>
          <w:sz w:val="22"/>
          <w:szCs w:val="22"/>
        </w:rPr>
        <w:t>: ……………………………………..</w:t>
      </w:r>
    </w:p>
    <w:p w14:paraId="5C01B9EF" w14:textId="666DB889" w:rsidR="00497FC4" w:rsidRPr="00497FC4" w:rsidRDefault="00497FC4" w:rsidP="004A716A">
      <w:pPr>
        <w:pStyle w:val="Akapitzlist"/>
        <w:numPr>
          <w:ilvl w:val="0"/>
          <w:numId w:val="16"/>
        </w:numPr>
        <w:spacing w:after="200"/>
        <w:ind w:left="426" w:hanging="436"/>
        <w:jc w:val="both"/>
        <w:rPr>
          <w:bCs/>
          <w:sz w:val="22"/>
          <w:szCs w:val="22"/>
        </w:rPr>
      </w:pPr>
      <w:r>
        <w:rPr>
          <w:sz w:val="22"/>
          <w:szCs w:val="22"/>
        </w:rPr>
        <w:t>Z</w:t>
      </w:r>
      <w:r w:rsidRPr="00497FC4">
        <w:rPr>
          <w:bCs/>
          <w:sz w:val="22"/>
          <w:szCs w:val="22"/>
        </w:rPr>
        <w:t>amawiający może dokonać zmiany osób, o których mowa w ust. 1 pkt 2, w każdym momencie.</w:t>
      </w:r>
    </w:p>
    <w:p w14:paraId="1C4EC110" w14:textId="1E51A5A6" w:rsidR="00497FC4" w:rsidRPr="00497FC4" w:rsidRDefault="00497FC4" w:rsidP="004A716A">
      <w:pPr>
        <w:pStyle w:val="Akapitzlist"/>
        <w:numPr>
          <w:ilvl w:val="0"/>
          <w:numId w:val="16"/>
        </w:numPr>
        <w:spacing w:after="200"/>
        <w:ind w:left="426" w:hanging="436"/>
        <w:jc w:val="both"/>
        <w:rPr>
          <w:bCs/>
          <w:sz w:val="22"/>
          <w:szCs w:val="22"/>
        </w:rPr>
      </w:pPr>
      <w:r>
        <w:rPr>
          <w:sz w:val="22"/>
          <w:szCs w:val="22"/>
        </w:rPr>
        <w:t>Z</w:t>
      </w:r>
      <w:r w:rsidRPr="00497FC4">
        <w:rPr>
          <w:bCs/>
          <w:sz w:val="22"/>
          <w:szCs w:val="22"/>
        </w:rPr>
        <w:t>miana osób wymienionych w ust. 1, nie wymaga aneksu do Umowy.</w:t>
      </w:r>
    </w:p>
    <w:p w14:paraId="69A05949" w14:textId="28FB0489" w:rsidR="00935A11" w:rsidRDefault="00935A11" w:rsidP="008B6319">
      <w:pPr>
        <w:pStyle w:val="Akapitzlist"/>
        <w:spacing w:after="200"/>
        <w:jc w:val="both"/>
        <w:rPr>
          <w:sz w:val="22"/>
          <w:szCs w:val="22"/>
        </w:rPr>
      </w:pPr>
    </w:p>
    <w:p w14:paraId="6E0F3F64" w14:textId="77777777" w:rsidR="00497FC4" w:rsidRDefault="00497FC4" w:rsidP="00EA09AE">
      <w:pPr>
        <w:jc w:val="center"/>
        <w:rPr>
          <w:b/>
          <w:bCs/>
          <w:sz w:val="22"/>
          <w:szCs w:val="22"/>
        </w:rPr>
      </w:pPr>
      <w:r w:rsidRPr="00497FC4">
        <w:rPr>
          <w:b/>
          <w:bCs/>
          <w:sz w:val="22"/>
          <w:szCs w:val="22"/>
        </w:rPr>
        <w:t>§ 9.</w:t>
      </w:r>
    </w:p>
    <w:p w14:paraId="239D0FFF" w14:textId="70D9C95F" w:rsidR="00497FC4" w:rsidRPr="00497FC4" w:rsidRDefault="00497FC4" w:rsidP="00EA09AE">
      <w:pPr>
        <w:jc w:val="center"/>
        <w:rPr>
          <w:b/>
          <w:bCs/>
          <w:sz w:val="22"/>
          <w:szCs w:val="22"/>
        </w:rPr>
      </w:pPr>
      <w:r w:rsidRPr="00497FC4">
        <w:rPr>
          <w:b/>
          <w:bCs/>
          <w:sz w:val="22"/>
          <w:szCs w:val="22"/>
        </w:rPr>
        <w:t>Doręczenia</w:t>
      </w:r>
    </w:p>
    <w:p w14:paraId="413C92F1" w14:textId="77777777" w:rsidR="00497FC4" w:rsidRDefault="00497FC4" w:rsidP="004A716A">
      <w:pPr>
        <w:pStyle w:val="Akapitzlist"/>
        <w:numPr>
          <w:ilvl w:val="0"/>
          <w:numId w:val="17"/>
        </w:numPr>
        <w:spacing w:after="200"/>
        <w:ind w:left="426" w:hanging="43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97FC4">
        <w:rPr>
          <w:sz w:val="22"/>
          <w:szCs w:val="22"/>
        </w:rPr>
        <w:t>trony wskazują następujące dane kontaktowe, na które należy kierować korespondencję:</w:t>
      </w:r>
    </w:p>
    <w:p w14:paraId="45272128" w14:textId="59D49518" w:rsidR="00497FC4" w:rsidRDefault="00497FC4" w:rsidP="004A716A">
      <w:pPr>
        <w:pStyle w:val="Akapitzlist"/>
        <w:numPr>
          <w:ilvl w:val="0"/>
          <w:numId w:val="18"/>
        </w:numPr>
        <w:spacing w:after="200"/>
        <w:ind w:left="851"/>
        <w:jc w:val="both"/>
        <w:rPr>
          <w:sz w:val="22"/>
          <w:szCs w:val="22"/>
        </w:rPr>
      </w:pPr>
      <w:r w:rsidRPr="00497FC4">
        <w:rPr>
          <w:sz w:val="22"/>
          <w:szCs w:val="22"/>
        </w:rPr>
        <w:t>dane Zamawiającego:</w:t>
      </w:r>
    </w:p>
    <w:p w14:paraId="4B68AC0F" w14:textId="2D9FDDCC" w:rsidR="00497FC4" w:rsidRDefault="008B6319" w:rsidP="00C8278F">
      <w:pPr>
        <w:pStyle w:val="Akapitzlist"/>
        <w:numPr>
          <w:ilvl w:val="0"/>
          <w:numId w:val="19"/>
        </w:numPr>
        <w:spacing w:after="200"/>
        <w:ind w:left="1134" w:hanging="283"/>
        <w:jc w:val="both"/>
        <w:rPr>
          <w:sz w:val="22"/>
          <w:szCs w:val="22"/>
        </w:rPr>
      </w:pPr>
      <w:r w:rsidRPr="008B6319">
        <w:rPr>
          <w:sz w:val="22"/>
          <w:szCs w:val="22"/>
        </w:rPr>
        <w:t>Ministerstwo Środowiska, Biuro Ministra, ul. Wawelska 52/54, 00-922 Warszawa</w:t>
      </w:r>
      <w:r>
        <w:rPr>
          <w:sz w:val="22"/>
          <w:szCs w:val="22"/>
        </w:rPr>
        <w:t>,</w:t>
      </w:r>
    </w:p>
    <w:p w14:paraId="29B3755B" w14:textId="7DA63163" w:rsidR="008B6319" w:rsidRPr="008B6319" w:rsidRDefault="008B6319" w:rsidP="00C8278F">
      <w:pPr>
        <w:pStyle w:val="Akapitzlist"/>
        <w:numPr>
          <w:ilvl w:val="0"/>
          <w:numId w:val="19"/>
        </w:numPr>
        <w:spacing w:after="200"/>
        <w:ind w:left="1134" w:hanging="283"/>
        <w:jc w:val="both"/>
        <w:rPr>
          <w:sz w:val="22"/>
          <w:szCs w:val="22"/>
          <w:lang w:val="en-US"/>
        </w:rPr>
      </w:pPr>
      <w:r w:rsidRPr="008B6319">
        <w:rPr>
          <w:sz w:val="22"/>
          <w:szCs w:val="22"/>
        </w:rPr>
        <w:t>fax. (22) 36-62-753,</w:t>
      </w:r>
    </w:p>
    <w:p w14:paraId="690CAE21" w14:textId="73D2EF7D" w:rsidR="008B6319" w:rsidRDefault="008B6319" w:rsidP="00C8278F">
      <w:pPr>
        <w:pStyle w:val="Akapitzlist"/>
        <w:numPr>
          <w:ilvl w:val="0"/>
          <w:numId w:val="19"/>
        </w:numPr>
        <w:spacing w:after="200"/>
        <w:ind w:left="1134" w:hanging="283"/>
        <w:jc w:val="both"/>
        <w:rPr>
          <w:sz w:val="22"/>
          <w:szCs w:val="22"/>
          <w:lang w:val="en-US"/>
        </w:rPr>
      </w:pPr>
      <w:r w:rsidRPr="004A716A">
        <w:rPr>
          <w:sz w:val="22"/>
          <w:szCs w:val="22"/>
          <w:lang w:val="en-US"/>
        </w:rPr>
        <w:t>e</w:t>
      </w:r>
      <w:r w:rsidRPr="008B6319">
        <w:rPr>
          <w:sz w:val="22"/>
          <w:szCs w:val="22"/>
          <w:lang w:val="en-US"/>
        </w:rPr>
        <w:t xml:space="preserve">-mail: </w:t>
      </w:r>
      <w:r w:rsidR="005A4BA1" w:rsidRPr="005A4BA1">
        <w:rPr>
          <w:sz w:val="22"/>
          <w:szCs w:val="22"/>
          <w:lang w:val="en-US"/>
        </w:rPr>
        <w:t>biuro.ministra@mos.gov.pl</w:t>
      </w:r>
      <w:r w:rsidRPr="008B6319">
        <w:rPr>
          <w:sz w:val="22"/>
          <w:szCs w:val="22"/>
          <w:lang w:val="en-US"/>
        </w:rPr>
        <w:t>;</w:t>
      </w:r>
    </w:p>
    <w:p w14:paraId="6D3C23D6" w14:textId="5700ACD2" w:rsidR="008B6319" w:rsidRPr="008B6319" w:rsidRDefault="00A21D54" w:rsidP="004A716A">
      <w:pPr>
        <w:pStyle w:val="Akapitzlist"/>
        <w:numPr>
          <w:ilvl w:val="0"/>
          <w:numId w:val="18"/>
        </w:numPr>
        <w:spacing w:after="20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dane Wykonawcy</w:t>
      </w:r>
      <w:r w:rsidR="008B6319" w:rsidRPr="008B6319">
        <w:rPr>
          <w:sz w:val="22"/>
          <w:szCs w:val="22"/>
        </w:rPr>
        <w:t>:</w:t>
      </w:r>
    </w:p>
    <w:p w14:paraId="4700A72D" w14:textId="1222EFD6" w:rsidR="008B6319" w:rsidRDefault="008B6319" w:rsidP="004A716A">
      <w:pPr>
        <w:pStyle w:val="Akapitzlist"/>
        <w:numPr>
          <w:ilvl w:val="0"/>
          <w:numId w:val="21"/>
        </w:numPr>
        <w:spacing w:after="200"/>
        <w:ind w:left="113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……………………………..</w:t>
      </w:r>
    </w:p>
    <w:p w14:paraId="3A13E8A7" w14:textId="48B10DA9" w:rsidR="008B6319" w:rsidRPr="00927DEC" w:rsidRDefault="00927DEC" w:rsidP="004A716A">
      <w:pPr>
        <w:pStyle w:val="Akapitzlist"/>
        <w:numPr>
          <w:ilvl w:val="0"/>
          <w:numId w:val="21"/>
        </w:numPr>
        <w:spacing w:after="20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8B6319" w:rsidRPr="00927DEC">
        <w:rPr>
          <w:sz w:val="22"/>
          <w:szCs w:val="22"/>
        </w:rPr>
        <w:t>ax</w:t>
      </w:r>
      <w:r w:rsidRPr="00927DEC">
        <w:rPr>
          <w:sz w:val="22"/>
          <w:szCs w:val="22"/>
        </w:rPr>
        <w:t xml:space="preserve">. </w:t>
      </w:r>
      <w:r w:rsidR="008B6319" w:rsidRPr="00927DEC">
        <w:rPr>
          <w:sz w:val="22"/>
          <w:szCs w:val="22"/>
        </w:rPr>
        <w:t>………………………….</w:t>
      </w:r>
    </w:p>
    <w:p w14:paraId="1BBEF971" w14:textId="64505638" w:rsidR="008B6319" w:rsidRPr="00927DEC" w:rsidRDefault="008B6319" w:rsidP="004A716A">
      <w:pPr>
        <w:pStyle w:val="Akapitzlist"/>
        <w:numPr>
          <w:ilvl w:val="0"/>
          <w:numId w:val="21"/>
        </w:numPr>
        <w:spacing w:after="200"/>
        <w:ind w:left="1134"/>
        <w:jc w:val="both"/>
        <w:rPr>
          <w:sz w:val="22"/>
          <w:szCs w:val="22"/>
        </w:rPr>
      </w:pPr>
      <w:r w:rsidRPr="00927DEC">
        <w:rPr>
          <w:sz w:val="22"/>
          <w:szCs w:val="22"/>
        </w:rPr>
        <w:t>e-mail:</w:t>
      </w:r>
      <w:r w:rsidR="00927DEC" w:rsidRPr="00927DEC">
        <w:rPr>
          <w:sz w:val="22"/>
          <w:szCs w:val="22"/>
        </w:rPr>
        <w:t xml:space="preserve"> </w:t>
      </w:r>
      <w:r w:rsidRPr="00927DEC">
        <w:rPr>
          <w:sz w:val="22"/>
          <w:szCs w:val="22"/>
        </w:rPr>
        <w:t>……………………..</w:t>
      </w:r>
    </w:p>
    <w:p w14:paraId="14690521" w14:textId="6F032FB8" w:rsidR="008B6319" w:rsidRPr="008B6319" w:rsidRDefault="008B6319" w:rsidP="004A716A">
      <w:pPr>
        <w:pStyle w:val="Akapitzlist"/>
        <w:numPr>
          <w:ilvl w:val="0"/>
          <w:numId w:val="17"/>
        </w:numPr>
        <w:spacing w:after="200"/>
        <w:ind w:left="426" w:hanging="436"/>
        <w:jc w:val="both"/>
        <w:rPr>
          <w:sz w:val="22"/>
          <w:szCs w:val="22"/>
        </w:rPr>
      </w:pPr>
      <w:r w:rsidRPr="004A716A">
        <w:rPr>
          <w:sz w:val="22"/>
          <w:szCs w:val="22"/>
        </w:rPr>
        <w:t>S</w:t>
      </w:r>
      <w:r w:rsidRPr="008B6319">
        <w:rPr>
          <w:sz w:val="22"/>
          <w:szCs w:val="22"/>
        </w:rPr>
        <w:t xml:space="preserve">trony mają obowiązek niezwłocznego informowania się wzajemnie o każdej zmianie danych kontaktowych w formie pisemnej i na adres mailowy drugiej Strony wskazany w ust. 1. Powyższa zmiana nie wymaga aneksu do Umowy. Korespondencja wysłana na ostatnio podane dane kontaktowe Strony uznawana będzie za skutecznie doręczoną drugiej Stronie. </w:t>
      </w:r>
    </w:p>
    <w:p w14:paraId="6237F72F" w14:textId="1812A29D" w:rsidR="008B6319" w:rsidRPr="008B6319" w:rsidRDefault="008B6319" w:rsidP="004A716A">
      <w:pPr>
        <w:pStyle w:val="Akapitzlist"/>
        <w:numPr>
          <w:ilvl w:val="0"/>
          <w:numId w:val="17"/>
        </w:numPr>
        <w:spacing w:after="200"/>
        <w:ind w:left="426" w:hanging="436"/>
        <w:jc w:val="both"/>
        <w:rPr>
          <w:sz w:val="22"/>
          <w:szCs w:val="22"/>
        </w:rPr>
      </w:pPr>
      <w:r w:rsidRPr="004A716A">
        <w:rPr>
          <w:sz w:val="22"/>
          <w:szCs w:val="22"/>
        </w:rPr>
        <w:t>O</w:t>
      </w:r>
      <w:r w:rsidRPr="008B6319">
        <w:rPr>
          <w:rFonts w:eastAsia="Calibri"/>
          <w:sz w:val="22"/>
          <w:szCs w:val="22"/>
          <w:lang w:eastAsia="en-US"/>
        </w:rPr>
        <w:t xml:space="preserve"> </w:t>
      </w:r>
      <w:r w:rsidRPr="008B6319">
        <w:rPr>
          <w:sz w:val="22"/>
          <w:szCs w:val="22"/>
        </w:rPr>
        <w:t>ile Strony nie postanowią inaczej korespondencję, z zastrzeżeniem ust. 4, Strony będą doręczać sobie pocztą kurierską lub listem poleconym lub pocztą elektroniczną lub faksem, na ostatnio podane przez Stronę dane kontaktowe.</w:t>
      </w:r>
    </w:p>
    <w:p w14:paraId="16BE4C06" w14:textId="24191751" w:rsidR="008B6319" w:rsidRPr="008B6319" w:rsidRDefault="008B6319" w:rsidP="004A716A">
      <w:pPr>
        <w:pStyle w:val="Akapitzlist"/>
        <w:numPr>
          <w:ilvl w:val="0"/>
          <w:numId w:val="17"/>
        </w:numPr>
        <w:spacing w:after="200"/>
        <w:ind w:left="426" w:hanging="436"/>
        <w:jc w:val="both"/>
        <w:rPr>
          <w:sz w:val="22"/>
          <w:szCs w:val="22"/>
        </w:rPr>
      </w:pPr>
      <w:r w:rsidRPr="004A716A">
        <w:rPr>
          <w:sz w:val="22"/>
          <w:szCs w:val="22"/>
        </w:rPr>
        <w:t>O</w:t>
      </w:r>
      <w:r w:rsidRPr="008B6319">
        <w:rPr>
          <w:sz w:val="22"/>
          <w:szCs w:val="22"/>
        </w:rPr>
        <w:t>świadczenie o wypowiedzeniu lub odstąpieniu od Umowy, musi mieć formę pisemną i być doręczone drugiej Stronie listem poleconym lub pocztą kurierską, na ostatnio podany przez Stronę adres.</w:t>
      </w:r>
    </w:p>
    <w:p w14:paraId="5624116A" w14:textId="6D6A0590" w:rsidR="008B6319" w:rsidRPr="008B6319" w:rsidRDefault="008B6319" w:rsidP="004A716A">
      <w:pPr>
        <w:pStyle w:val="Akapitzlist"/>
        <w:numPr>
          <w:ilvl w:val="0"/>
          <w:numId w:val="17"/>
        </w:numPr>
        <w:spacing w:after="200"/>
        <w:ind w:left="426" w:hanging="436"/>
        <w:jc w:val="both"/>
        <w:rPr>
          <w:bCs/>
          <w:sz w:val="22"/>
          <w:szCs w:val="22"/>
        </w:rPr>
      </w:pPr>
      <w:r>
        <w:rPr>
          <w:sz w:val="22"/>
          <w:szCs w:val="22"/>
        </w:rPr>
        <w:t>K</w:t>
      </w:r>
      <w:r w:rsidRPr="008B6319">
        <w:rPr>
          <w:sz w:val="22"/>
          <w:szCs w:val="22"/>
        </w:rPr>
        <w:t>orespondencję wysyłaną pocztą elektroniczną uważa się za doręczoną w momencie jej wysłania</w:t>
      </w:r>
      <w:r w:rsidR="00507358">
        <w:rPr>
          <w:sz w:val="22"/>
          <w:szCs w:val="22"/>
        </w:rPr>
        <w:t xml:space="preserve"> na adres poczty elektronicznej wskazany w Umowie</w:t>
      </w:r>
      <w:r w:rsidRPr="008B6319">
        <w:rPr>
          <w:sz w:val="22"/>
          <w:szCs w:val="22"/>
        </w:rPr>
        <w:t>.</w:t>
      </w:r>
    </w:p>
    <w:p w14:paraId="4A6B3F87" w14:textId="444FAB41" w:rsidR="00497FC4" w:rsidRPr="00EA09AE" w:rsidRDefault="00EA09AE" w:rsidP="004A716A">
      <w:pPr>
        <w:pStyle w:val="Akapitzlist"/>
        <w:numPr>
          <w:ilvl w:val="0"/>
          <w:numId w:val="17"/>
        </w:numPr>
        <w:spacing w:after="200"/>
        <w:ind w:left="426" w:hanging="436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L</w:t>
      </w:r>
      <w:r w:rsidRPr="00EA09AE">
        <w:rPr>
          <w:bCs/>
          <w:sz w:val="22"/>
          <w:szCs w:val="22"/>
        </w:rPr>
        <w:t>isty polecone, adresowane na ostatnio podany adres Strony, zwrócone przez pocztę lub firmę kurierską ze względu na niepodjęcie przez adresata w terminie, będą traktowane, jako skutecznie doręczone z upływem czternastego dnia od dnia pierwszej próby doręczenia.</w:t>
      </w:r>
    </w:p>
    <w:p w14:paraId="258ABCDA" w14:textId="77777777" w:rsidR="00EA09AE" w:rsidRDefault="00EA09AE" w:rsidP="00EA09AE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666E1F2E" w14:textId="5C92129A" w:rsidR="00EA09AE" w:rsidRDefault="00EA09AE" w:rsidP="00EA09AE">
      <w:pPr>
        <w:jc w:val="center"/>
        <w:rPr>
          <w:rFonts w:eastAsiaTheme="minorHAnsi"/>
          <w:b/>
          <w:sz w:val="22"/>
          <w:szCs w:val="22"/>
          <w:lang w:eastAsia="en-US"/>
        </w:rPr>
      </w:pPr>
      <w:bookmarkStart w:id="3" w:name="_Hlk526846281"/>
      <w:r w:rsidRPr="00EA09AE">
        <w:rPr>
          <w:rFonts w:eastAsiaTheme="minorHAnsi"/>
          <w:b/>
          <w:sz w:val="22"/>
          <w:szCs w:val="22"/>
          <w:lang w:eastAsia="en-US"/>
        </w:rPr>
        <w:t xml:space="preserve">§ </w:t>
      </w:r>
      <w:r w:rsidR="00720D85">
        <w:rPr>
          <w:rFonts w:eastAsiaTheme="minorHAnsi"/>
          <w:b/>
          <w:sz w:val="22"/>
          <w:szCs w:val="22"/>
          <w:lang w:eastAsia="en-US"/>
        </w:rPr>
        <w:t>10</w:t>
      </w:r>
      <w:r w:rsidRPr="00EA09AE">
        <w:rPr>
          <w:rFonts w:eastAsiaTheme="minorHAnsi"/>
          <w:b/>
          <w:sz w:val="22"/>
          <w:szCs w:val="22"/>
          <w:lang w:eastAsia="en-US"/>
        </w:rPr>
        <w:t>.</w:t>
      </w:r>
    </w:p>
    <w:p w14:paraId="453AD9E3" w14:textId="567BCCD6" w:rsidR="00EA09AE" w:rsidRPr="009A4668" w:rsidRDefault="00EA09AE" w:rsidP="00EA09A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Przetwarzanie</w:t>
      </w:r>
      <w:r w:rsidRPr="009A4668">
        <w:rPr>
          <w:rFonts w:eastAsiaTheme="minorHAnsi"/>
          <w:b/>
          <w:sz w:val="22"/>
          <w:szCs w:val="22"/>
          <w:lang w:eastAsia="en-US"/>
        </w:rPr>
        <w:t xml:space="preserve"> danych osobowych</w:t>
      </w:r>
    </w:p>
    <w:bookmarkEnd w:id="3"/>
    <w:p w14:paraId="0A218B8D" w14:textId="50F6E467" w:rsidR="00EA09AE" w:rsidRPr="00EA09AE" w:rsidRDefault="006C7930" w:rsidP="004A716A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EA09AE" w:rsidRPr="00EA09AE">
        <w:rPr>
          <w:sz w:val="22"/>
          <w:szCs w:val="22"/>
        </w:rPr>
        <w:t xml:space="preserve"> oświadcza, iż przy przetwarzaniu danych osobowych w rozu</w:t>
      </w:r>
      <w:r w:rsidR="00130A35">
        <w:rPr>
          <w:sz w:val="22"/>
          <w:szCs w:val="22"/>
        </w:rPr>
        <w:t>mieniu art. 4 pkt 2 w zw. z pkt </w:t>
      </w:r>
      <w:r w:rsidR="00EA09AE" w:rsidRPr="00EA09AE">
        <w:rPr>
          <w:sz w:val="22"/>
          <w:szCs w:val="22"/>
        </w:rPr>
        <w:t>1 Rozporządzenia Parlamentu Europejskiego i Rady (UE) 2016/6</w:t>
      </w:r>
      <w:r w:rsidR="004A716A">
        <w:rPr>
          <w:sz w:val="22"/>
          <w:szCs w:val="22"/>
        </w:rPr>
        <w:t>79 z dnia 27 kwietnia 2016 r. w </w:t>
      </w:r>
      <w:r w:rsidR="00EA09AE" w:rsidRPr="00EA09AE">
        <w:rPr>
          <w:sz w:val="22"/>
          <w:szCs w:val="22"/>
        </w:rPr>
        <w:t>sprawie ochrony osób fizycznych w związku z przetwarzaniem danych osobowych i w sprawie swobodnego przepływu takich danych oraz uchylenia dyrektyw</w:t>
      </w:r>
      <w:r w:rsidR="004A716A">
        <w:rPr>
          <w:sz w:val="22"/>
          <w:szCs w:val="22"/>
        </w:rPr>
        <w:t>y 95/46/WE (dalej: ,,RODO”), w </w:t>
      </w:r>
      <w:r w:rsidR="00EA09AE" w:rsidRPr="00EA09AE">
        <w:rPr>
          <w:sz w:val="22"/>
          <w:szCs w:val="22"/>
        </w:rPr>
        <w:t>związku z realizacją Umowy, będzie stosować zasady obowiązujących przepisów prawa, w tym RODO.</w:t>
      </w:r>
    </w:p>
    <w:p w14:paraId="00B434D9" w14:textId="77777777" w:rsidR="00B027D2" w:rsidRDefault="00B027D2" w:rsidP="000E38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EC73832" w14:textId="17645F99" w:rsidR="000E388A" w:rsidRPr="000E388A" w:rsidRDefault="000E388A" w:rsidP="000E38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E388A">
        <w:rPr>
          <w:b/>
          <w:sz w:val="22"/>
          <w:szCs w:val="22"/>
        </w:rPr>
        <w:t xml:space="preserve">§ </w:t>
      </w:r>
      <w:r w:rsidR="00720D85">
        <w:rPr>
          <w:b/>
          <w:sz w:val="22"/>
          <w:szCs w:val="22"/>
        </w:rPr>
        <w:t>11</w:t>
      </w:r>
      <w:r w:rsidRPr="000E388A">
        <w:rPr>
          <w:b/>
          <w:sz w:val="22"/>
          <w:szCs w:val="22"/>
        </w:rPr>
        <w:t>.</w:t>
      </w:r>
    </w:p>
    <w:p w14:paraId="7D7792CE" w14:textId="77777777" w:rsidR="000E388A" w:rsidRPr="000E388A" w:rsidRDefault="000E388A" w:rsidP="000E38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E388A">
        <w:rPr>
          <w:b/>
          <w:sz w:val="22"/>
          <w:szCs w:val="22"/>
        </w:rPr>
        <w:t>Poufność</w:t>
      </w:r>
    </w:p>
    <w:p w14:paraId="3D606407" w14:textId="29E0F058" w:rsidR="000E388A" w:rsidRPr="000E388A" w:rsidRDefault="000E388A" w:rsidP="004A716A">
      <w:pPr>
        <w:pStyle w:val="Akapitzlist"/>
        <w:numPr>
          <w:ilvl w:val="0"/>
          <w:numId w:val="22"/>
        </w:numPr>
        <w:ind w:left="426" w:hanging="436"/>
        <w:jc w:val="both"/>
        <w:rPr>
          <w:bCs/>
          <w:sz w:val="22"/>
          <w:szCs w:val="22"/>
        </w:rPr>
      </w:pPr>
      <w:r>
        <w:rPr>
          <w:sz w:val="22"/>
          <w:szCs w:val="22"/>
        </w:rPr>
        <w:t>U</w:t>
      </w:r>
      <w:r w:rsidRPr="000E388A">
        <w:rPr>
          <w:bCs/>
          <w:sz w:val="22"/>
          <w:szCs w:val="22"/>
        </w:rPr>
        <w:t xml:space="preserve">mowa jest jawna i podlega udostępnianiu na zasadach określonych w przepisach o dostępie </w:t>
      </w:r>
      <w:r w:rsidRPr="000E388A">
        <w:rPr>
          <w:bCs/>
          <w:sz w:val="22"/>
          <w:szCs w:val="22"/>
        </w:rPr>
        <w:br/>
        <w:t>do informacji publicznej.</w:t>
      </w:r>
    </w:p>
    <w:p w14:paraId="13C6A8A4" w14:textId="120009F4" w:rsidR="000E388A" w:rsidRPr="000E388A" w:rsidRDefault="006C7930" w:rsidP="004A716A">
      <w:pPr>
        <w:pStyle w:val="Akapitzlist"/>
        <w:numPr>
          <w:ilvl w:val="0"/>
          <w:numId w:val="22"/>
        </w:numPr>
        <w:ind w:left="426" w:hanging="436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Wykonawca</w:t>
      </w:r>
      <w:r w:rsidR="000E388A" w:rsidRPr="000E388A">
        <w:rPr>
          <w:bCs/>
          <w:sz w:val="22"/>
          <w:szCs w:val="22"/>
        </w:rPr>
        <w:t xml:space="preserve"> lub jego personel zatrudniony przy realizacji Umowy, zobowiązani są do utrzymania w tajemnicy i nieujawniania osobom trzecim wszystkich informacji lub dokumentów przekazanych, ujawnionych lub przygotowanych w trakcie i w związku z wykonywaniem Umow</w:t>
      </w:r>
      <w:r>
        <w:rPr>
          <w:bCs/>
          <w:sz w:val="22"/>
          <w:szCs w:val="22"/>
        </w:rPr>
        <w:t>y. Dane udostępnione Wykonawcy</w:t>
      </w:r>
      <w:r w:rsidR="000E388A" w:rsidRPr="000E388A">
        <w:rPr>
          <w:bCs/>
          <w:sz w:val="22"/>
          <w:szCs w:val="22"/>
        </w:rPr>
        <w:t xml:space="preserve"> przez Zamawiającego zostaną wykorzystane jedynie przez niego lub jego personel do celów realizacji Umowy i nie zostaną ujawnione osobom trzecim, bez zgody Zamawiającego.</w:t>
      </w:r>
    </w:p>
    <w:p w14:paraId="69E20E13" w14:textId="53FF3002" w:rsidR="000E388A" w:rsidRPr="000E388A" w:rsidRDefault="006C7930" w:rsidP="00C8278F">
      <w:pPr>
        <w:pStyle w:val="Akapitzlist"/>
        <w:numPr>
          <w:ilvl w:val="0"/>
          <w:numId w:val="22"/>
        </w:numPr>
        <w:ind w:left="426" w:hanging="437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Wykonawca</w:t>
      </w:r>
      <w:r w:rsidR="000E388A" w:rsidRPr="000E388A">
        <w:rPr>
          <w:bCs/>
          <w:sz w:val="22"/>
          <w:szCs w:val="22"/>
        </w:rPr>
        <w:t xml:space="preserve"> zobowiązuje się do przestrzegania, przy wykonywaniu Umowy, wszystkich postanowień zawartych w obowiązujących przepisach prawa związanych z ochroną danych, a także z ochroną informacji poufnych.</w:t>
      </w:r>
    </w:p>
    <w:p w14:paraId="0A260D19" w14:textId="7FE1A759" w:rsidR="000E388A" w:rsidRPr="000E388A" w:rsidRDefault="006C7930" w:rsidP="004A716A">
      <w:pPr>
        <w:pStyle w:val="Akapitzlist"/>
        <w:numPr>
          <w:ilvl w:val="0"/>
          <w:numId w:val="22"/>
        </w:numPr>
        <w:ind w:left="426" w:hanging="436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Wykonawca</w:t>
      </w:r>
      <w:r w:rsidR="000E388A" w:rsidRPr="000E388A">
        <w:rPr>
          <w:bCs/>
          <w:sz w:val="22"/>
          <w:szCs w:val="22"/>
        </w:rPr>
        <w:t xml:space="preserve"> nie może, bez uprzedniej pisemnej zgody Zamawiającego, wykorzystywać, upubliczniać lub udostępniać danych</w:t>
      </w:r>
      <w:r w:rsidR="00346D79">
        <w:rPr>
          <w:bCs/>
          <w:sz w:val="22"/>
          <w:szCs w:val="22"/>
        </w:rPr>
        <w:t>,</w:t>
      </w:r>
      <w:r w:rsidR="000E388A" w:rsidRPr="000E388A">
        <w:rPr>
          <w:bCs/>
          <w:sz w:val="22"/>
          <w:szCs w:val="22"/>
        </w:rPr>
        <w:t xml:space="preserve"> informacji</w:t>
      </w:r>
      <w:r w:rsidR="00346D79">
        <w:rPr>
          <w:bCs/>
          <w:sz w:val="22"/>
          <w:szCs w:val="22"/>
        </w:rPr>
        <w:t xml:space="preserve"> i dokumentów</w:t>
      </w:r>
      <w:r w:rsidR="000E388A" w:rsidRPr="000E388A">
        <w:rPr>
          <w:bCs/>
          <w:sz w:val="22"/>
          <w:szCs w:val="22"/>
        </w:rPr>
        <w:t xml:space="preserve"> określonych w ust. 2 w innych celach niż wynikające z Umowy.</w:t>
      </w:r>
    </w:p>
    <w:p w14:paraId="5A152F5C" w14:textId="5D962EA0" w:rsidR="000E388A" w:rsidRPr="000E388A" w:rsidRDefault="000E388A" w:rsidP="004A716A">
      <w:pPr>
        <w:pStyle w:val="Akapitzlist"/>
        <w:numPr>
          <w:ilvl w:val="0"/>
          <w:numId w:val="22"/>
        </w:numPr>
        <w:ind w:left="426" w:hanging="43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</w:t>
      </w:r>
      <w:r w:rsidRPr="000E388A">
        <w:rPr>
          <w:bCs/>
          <w:sz w:val="22"/>
          <w:szCs w:val="22"/>
        </w:rPr>
        <w:t xml:space="preserve">ostanowienia ust. </w:t>
      </w:r>
      <w:r w:rsidR="00211C47">
        <w:rPr>
          <w:bCs/>
          <w:sz w:val="22"/>
          <w:szCs w:val="22"/>
        </w:rPr>
        <w:t xml:space="preserve">2 i </w:t>
      </w:r>
      <w:r w:rsidRPr="000E388A">
        <w:rPr>
          <w:bCs/>
          <w:sz w:val="22"/>
          <w:szCs w:val="22"/>
        </w:rPr>
        <w:t>4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 w jakim te organy lub instytucje są uprawnione do żądania danych na podstawie odrębnych przepisów.</w:t>
      </w:r>
    </w:p>
    <w:p w14:paraId="78D3BC0D" w14:textId="4F6A7D75" w:rsidR="000E388A" w:rsidRDefault="000E388A" w:rsidP="000E388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E7D78CE" w14:textId="4CAA6282" w:rsidR="000E388A" w:rsidRPr="000E388A" w:rsidRDefault="000E388A" w:rsidP="000E38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E388A">
        <w:rPr>
          <w:b/>
          <w:sz w:val="22"/>
          <w:szCs w:val="22"/>
        </w:rPr>
        <w:t>§ 12.</w:t>
      </w:r>
    </w:p>
    <w:p w14:paraId="0E906B94" w14:textId="77777777" w:rsidR="000E388A" w:rsidRPr="000E388A" w:rsidRDefault="000E388A" w:rsidP="000E38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E388A">
        <w:rPr>
          <w:b/>
          <w:sz w:val="22"/>
          <w:szCs w:val="22"/>
        </w:rPr>
        <w:t>Podatki i opłaty</w:t>
      </w:r>
    </w:p>
    <w:p w14:paraId="557BC017" w14:textId="0B656953" w:rsidR="000E388A" w:rsidRDefault="000E388A" w:rsidP="004A71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388A">
        <w:rPr>
          <w:sz w:val="22"/>
          <w:szCs w:val="22"/>
        </w:rPr>
        <w:t>Wszelkie podatki i opłaty związane z zawarciem i wykonaniem Umo</w:t>
      </w:r>
      <w:r w:rsidR="006C7930">
        <w:rPr>
          <w:sz w:val="22"/>
          <w:szCs w:val="22"/>
        </w:rPr>
        <w:t>wy obciążają w całości Wykonawcę</w:t>
      </w:r>
      <w:r w:rsidRPr="000E388A">
        <w:rPr>
          <w:sz w:val="22"/>
          <w:szCs w:val="22"/>
        </w:rPr>
        <w:t>.</w:t>
      </w:r>
    </w:p>
    <w:p w14:paraId="1E9A84D8" w14:textId="77777777" w:rsidR="00927DEC" w:rsidRDefault="00927DEC" w:rsidP="000E38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77371ED" w14:textId="4B65E1F6" w:rsidR="000E388A" w:rsidRPr="000E388A" w:rsidRDefault="000E388A" w:rsidP="000E38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E388A">
        <w:rPr>
          <w:b/>
          <w:sz w:val="22"/>
          <w:szCs w:val="22"/>
        </w:rPr>
        <w:t>§ 13.</w:t>
      </w:r>
    </w:p>
    <w:p w14:paraId="32E666AB" w14:textId="77777777" w:rsidR="000E388A" w:rsidRPr="000E388A" w:rsidRDefault="000E388A" w:rsidP="000E38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E388A">
        <w:rPr>
          <w:b/>
          <w:sz w:val="22"/>
          <w:szCs w:val="22"/>
        </w:rPr>
        <w:t>Siła wyższa</w:t>
      </w:r>
    </w:p>
    <w:p w14:paraId="5FE50D92" w14:textId="13A1ED60" w:rsidR="000E388A" w:rsidRPr="000E388A" w:rsidRDefault="000E388A" w:rsidP="004A716A">
      <w:pPr>
        <w:pStyle w:val="Akapitzlist"/>
        <w:numPr>
          <w:ilvl w:val="0"/>
          <w:numId w:val="23"/>
        </w:numPr>
        <w:ind w:left="426" w:hanging="43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0E388A">
        <w:rPr>
          <w:sz w:val="22"/>
          <w:szCs w:val="22"/>
        </w:rPr>
        <w:t>trony nie są odpowiedzialne za naruszenie obowiązków wynikających z Umowy w przypadku, gdy wyłączną przyczyną naruszenia jest działanie Siły wyższej.</w:t>
      </w:r>
    </w:p>
    <w:p w14:paraId="5E6051BB" w14:textId="238D5BEE" w:rsidR="000E388A" w:rsidRPr="000E388A" w:rsidRDefault="000E388A" w:rsidP="004A716A">
      <w:pPr>
        <w:pStyle w:val="Akapitzlist"/>
        <w:numPr>
          <w:ilvl w:val="0"/>
          <w:numId w:val="23"/>
        </w:numPr>
        <w:ind w:left="426" w:hanging="43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E388A">
        <w:rPr>
          <w:sz w:val="22"/>
          <w:szCs w:val="22"/>
        </w:rPr>
        <w:t>rzez Siłę wyższą należy rozumieć zdarzenie zewnętrzne, którego Strony nie mogły przewidzieć i któremu nie mogły zapobiec, uniemożliwi</w:t>
      </w:r>
      <w:r>
        <w:rPr>
          <w:sz w:val="22"/>
          <w:szCs w:val="22"/>
        </w:rPr>
        <w:t xml:space="preserve">ające wykonanie Umowy w całości </w:t>
      </w:r>
      <w:r w:rsidRPr="000E388A">
        <w:rPr>
          <w:sz w:val="22"/>
          <w:szCs w:val="22"/>
        </w:rPr>
        <w:t>lub części, na stałe lub na pewien czas, któremu Strona nie mogła przeciwdziałać przy zachowaniu należytej staranności i które nie wynikło wskutek błędów lub zaniedbań Strony dotkniętej jej działaniem.</w:t>
      </w:r>
    </w:p>
    <w:p w14:paraId="437ECC34" w14:textId="7652D4C7" w:rsidR="000E388A" w:rsidRPr="000E388A" w:rsidRDefault="000E388A" w:rsidP="004A716A">
      <w:pPr>
        <w:pStyle w:val="Akapitzlist"/>
        <w:numPr>
          <w:ilvl w:val="0"/>
          <w:numId w:val="23"/>
        </w:numPr>
        <w:ind w:left="426" w:hanging="43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E388A">
        <w:rPr>
          <w:sz w:val="22"/>
          <w:szCs w:val="22"/>
        </w:rPr>
        <w:t>a czas działania Siły wyższej obowiązki Strony, która nie jest w stanie wykonać danego obowiązku ze względu na działanie Siły wyższej, ulegają zawieszeniu.</w:t>
      </w:r>
    </w:p>
    <w:p w14:paraId="18F542D1" w14:textId="4708D07C" w:rsidR="000E388A" w:rsidRPr="000E388A" w:rsidRDefault="000E388A" w:rsidP="004A716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0E388A">
        <w:rPr>
          <w:sz w:val="22"/>
          <w:szCs w:val="22"/>
        </w:rPr>
        <w:t>przypadku zaistnienia Siły wyższej Strona, której dotyczy działanie Siły wyższej, zobowiązana jest niezwłocznie poinformować drugą Stronę na piśmie o wystąpieniu Siły wyższej, ze wskazaniem przewidywanego czasu trwania przeszkody w realizacji wynikających z Umowy obowiązków z powodu działania Siły wyższej.</w:t>
      </w:r>
    </w:p>
    <w:p w14:paraId="6C22B894" w14:textId="77777777" w:rsidR="000E388A" w:rsidRDefault="000E388A" w:rsidP="004A716A">
      <w:pPr>
        <w:autoSpaceDE w:val="0"/>
        <w:autoSpaceDN w:val="0"/>
        <w:adjustRightInd w:val="0"/>
        <w:ind w:left="426"/>
        <w:jc w:val="center"/>
        <w:rPr>
          <w:b/>
          <w:sz w:val="22"/>
          <w:szCs w:val="22"/>
        </w:rPr>
      </w:pPr>
    </w:p>
    <w:p w14:paraId="288AD57B" w14:textId="2A3CC7BB" w:rsidR="007748A7" w:rsidRPr="00DE560E" w:rsidRDefault="00162851" w:rsidP="00EA09A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720D85">
        <w:rPr>
          <w:b/>
          <w:sz w:val="22"/>
          <w:szCs w:val="22"/>
        </w:rPr>
        <w:t>14</w:t>
      </w:r>
      <w:r w:rsidR="007748A7">
        <w:rPr>
          <w:b/>
          <w:sz w:val="22"/>
          <w:szCs w:val="22"/>
        </w:rPr>
        <w:t>.</w:t>
      </w:r>
    </w:p>
    <w:p w14:paraId="712CA207" w14:textId="77777777" w:rsidR="007748A7" w:rsidRDefault="007748A7" w:rsidP="00EA09A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E560E">
        <w:rPr>
          <w:b/>
          <w:sz w:val="22"/>
          <w:szCs w:val="22"/>
        </w:rPr>
        <w:t>Postanowienia końcowe</w:t>
      </w:r>
    </w:p>
    <w:p w14:paraId="3B23C6A3" w14:textId="0877C15D" w:rsidR="00D86172" w:rsidRDefault="007748A7" w:rsidP="004A716A">
      <w:pPr>
        <w:pStyle w:val="Akapitzlist"/>
        <w:numPr>
          <w:ilvl w:val="0"/>
          <w:numId w:val="24"/>
        </w:numPr>
        <w:ind w:left="426" w:hanging="436"/>
        <w:jc w:val="both"/>
        <w:rPr>
          <w:sz w:val="22"/>
          <w:szCs w:val="22"/>
        </w:rPr>
      </w:pPr>
      <w:r w:rsidRPr="00D86172">
        <w:rPr>
          <w:sz w:val="22"/>
          <w:szCs w:val="22"/>
        </w:rPr>
        <w:t xml:space="preserve">W sprawach nieuregulowanych </w:t>
      </w:r>
      <w:r w:rsidR="004A716A">
        <w:rPr>
          <w:sz w:val="22"/>
          <w:szCs w:val="22"/>
        </w:rPr>
        <w:t>U</w:t>
      </w:r>
      <w:r w:rsidR="00654E2A" w:rsidRPr="00D86172">
        <w:rPr>
          <w:sz w:val="22"/>
          <w:szCs w:val="22"/>
        </w:rPr>
        <w:t>mową zastosowanie mają</w:t>
      </w:r>
      <w:r w:rsidR="00334301">
        <w:rPr>
          <w:sz w:val="22"/>
          <w:szCs w:val="22"/>
        </w:rPr>
        <w:t xml:space="preserve"> odpowiednie</w:t>
      </w:r>
      <w:r w:rsidR="00654E2A" w:rsidRPr="00D86172">
        <w:rPr>
          <w:sz w:val="22"/>
          <w:szCs w:val="22"/>
        </w:rPr>
        <w:t xml:space="preserve"> przepisy</w:t>
      </w:r>
      <w:r w:rsidR="00334301">
        <w:rPr>
          <w:sz w:val="22"/>
          <w:szCs w:val="22"/>
        </w:rPr>
        <w:t xml:space="preserve"> prawa</w:t>
      </w:r>
      <w:r w:rsidR="00654E2A" w:rsidRPr="00D86172">
        <w:rPr>
          <w:sz w:val="22"/>
          <w:szCs w:val="22"/>
        </w:rPr>
        <w:t xml:space="preserve">. </w:t>
      </w:r>
    </w:p>
    <w:p w14:paraId="2AC379EF" w14:textId="1CABEB51" w:rsidR="00D86172" w:rsidRDefault="00D86172" w:rsidP="004A716A">
      <w:pPr>
        <w:pStyle w:val="Akapitzlist"/>
        <w:numPr>
          <w:ilvl w:val="0"/>
          <w:numId w:val="24"/>
        </w:numPr>
        <w:ind w:left="426" w:hanging="436"/>
        <w:jc w:val="both"/>
        <w:rPr>
          <w:sz w:val="22"/>
          <w:szCs w:val="22"/>
        </w:rPr>
      </w:pPr>
      <w:r w:rsidRPr="00D86172">
        <w:rPr>
          <w:sz w:val="22"/>
          <w:szCs w:val="22"/>
        </w:rPr>
        <w:t>Z zastrzeżeniem przypadków wskazanych wprost w Umowie, wszelkie zmiany Umowy wymagają formy pisemnej</w:t>
      </w:r>
      <w:r w:rsidR="001E17FD">
        <w:rPr>
          <w:sz w:val="22"/>
          <w:szCs w:val="22"/>
        </w:rPr>
        <w:t xml:space="preserve"> aneksu</w:t>
      </w:r>
      <w:r w:rsidRPr="00D86172">
        <w:rPr>
          <w:sz w:val="22"/>
          <w:szCs w:val="22"/>
        </w:rPr>
        <w:t xml:space="preserve"> pod rygorem nieważności</w:t>
      </w:r>
      <w:r w:rsidR="008B0E14" w:rsidRPr="00D86172">
        <w:rPr>
          <w:sz w:val="22"/>
          <w:szCs w:val="22"/>
        </w:rPr>
        <w:t>.</w:t>
      </w:r>
    </w:p>
    <w:p w14:paraId="3B54C7C7" w14:textId="3327ED30" w:rsidR="00D86172" w:rsidRDefault="007748A7" w:rsidP="004A716A">
      <w:pPr>
        <w:pStyle w:val="Akapitzlist"/>
        <w:numPr>
          <w:ilvl w:val="0"/>
          <w:numId w:val="24"/>
        </w:numPr>
        <w:ind w:left="426" w:hanging="436"/>
        <w:jc w:val="both"/>
        <w:rPr>
          <w:sz w:val="22"/>
          <w:szCs w:val="22"/>
        </w:rPr>
      </w:pPr>
      <w:r w:rsidRPr="00D86172">
        <w:rPr>
          <w:sz w:val="22"/>
          <w:szCs w:val="22"/>
          <w:lang w:eastAsia="en-US"/>
        </w:rPr>
        <w:t xml:space="preserve">Spory wynikłe z wykonywania </w:t>
      </w:r>
      <w:r w:rsidR="004A716A">
        <w:rPr>
          <w:sz w:val="22"/>
          <w:szCs w:val="22"/>
          <w:lang w:eastAsia="en-US"/>
        </w:rPr>
        <w:t>U</w:t>
      </w:r>
      <w:r w:rsidRPr="00D86172">
        <w:rPr>
          <w:sz w:val="22"/>
          <w:szCs w:val="22"/>
          <w:lang w:eastAsia="en-US"/>
        </w:rPr>
        <w:t>mowy będą rozstrzygane przez sąd powszechny właściwy dla siedziby Zamawiającego.</w:t>
      </w:r>
    </w:p>
    <w:p w14:paraId="023924E5" w14:textId="26A96DE0" w:rsidR="00D86172" w:rsidRDefault="004A716A" w:rsidP="004A716A">
      <w:pPr>
        <w:pStyle w:val="Akapitzlist"/>
        <w:numPr>
          <w:ilvl w:val="0"/>
          <w:numId w:val="24"/>
        </w:numPr>
        <w:ind w:left="426" w:hanging="436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U</w:t>
      </w:r>
      <w:r w:rsidR="00D86172" w:rsidRPr="00D86172">
        <w:rPr>
          <w:sz w:val="22"/>
          <w:szCs w:val="22"/>
          <w:lang w:eastAsia="en-US"/>
        </w:rPr>
        <w:t>mowę sporządzono w dwóch egzemplarzach – jeden</w:t>
      </w:r>
      <w:r w:rsidR="007748A7" w:rsidRPr="00D86172">
        <w:rPr>
          <w:sz w:val="22"/>
          <w:szCs w:val="22"/>
          <w:lang w:eastAsia="en-US"/>
        </w:rPr>
        <w:t xml:space="preserve"> dla Zamawiającego, jeden dla </w:t>
      </w:r>
      <w:r w:rsidR="00EC3ACD" w:rsidRPr="00D86172">
        <w:rPr>
          <w:sz w:val="22"/>
          <w:szCs w:val="22"/>
          <w:lang w:eastAsia="en-US"/>
        </w:rPr>
        <w:t>Wykonawcy</w:t>
      </w:r>
      <w:r w:rsidR="007748A7" w:rsidRPr="00D86172">
        <w:rPr>
          <w:sz w:val="22"/>
          <w:szCs w:val="22"/>
          <w:lang w:eastAsia="en-US"/>
        </w:rPr>
        <w:t>.</w:t>
      </w:r>
    </w:p>
    <w:p w14:paraId="56B1159F" w14:textId="28E1C107" w:rsidR="007748A7" w:rsidRPr="00D86172" w:rsidRDefault="007748A7" w:rsidP="004A716A">
      <w:pPr>
        <w:pStyle w:val="Akapitzlist"/>
        <w:numPr>
          <w:ilvl w:val="0"/>
          <w:numId w:val="24"/>
        </w:numPr>
        <w:ind w:left="426" w:hanging="436"/>
        <w:jc w:val="both"/>
        <w:rPr>
          <w:sz w:val="22"/>
          <w:szCs w:val="22"/>
        </w:rPr>
      </w:pPr>
      <w:r w:rsidRPr="00D86172">
        <w:rPr>
          <w:sz w:val="22"/>
          <w:szCs w:val="22"/>
          <w:lang w:eastAsia="en-US"/>
        </w:rPr>
        <w:t xml:space="preserve">Integralną częścią </w:t>
      </w:r>
      <w:r w:rsidR="004A716A">
        <w:rPr>
          <w:sz w:val="22"/>
          <w:szCs w:val="22"/>
          <w:lang w:eastAsia="en-US"/>
        </w:rPr>
        <w:t>U</w:t>
      </w:r>
      <w:r w:rsidRPr="00D86172">
        <w:rPr>
          <w:sz w:val="22"/>
          <w:szCs w:val="22"/>
          <w:lang w:eastAsia="en-US"/>
        </w:rPr>
        <w:t>mowy są niżej wymienione załączniki:</w:t>
      </w:r>
    </w:p>
    <w:p w14:paraId="629768F9" w14:textId="77777777" w:rsidR="007748A7" w:rsidRPr="00DE560E" w:rsidRDefault="007748A7" w:rsidP="004A716A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contextualSpacing/>
        <w:jc w:val="both"/>
        <w:rPr>
          <w:sz w:val="22"/>
          <w:szCs w:val="22"/>
          <w:lang w:eastAsia="en-US"/>
        </w:rPr>
      </w:pPr>
      <w:r w:rsidRPr="00DE560E">
        <w:rPr>
          <w:sz w:val="22"/>
          <w:szCs w:val="22"/>
          <w:lang w:eastAsia="en-US"/>
        </w:rPr>
        <w:t>załącznik nr 1 –</w:t>
      </w:r>
      <w:r w:rsidRPr="003C2F81">
        <w:rPr>
          <w:sz w:val="22"/>
          <w:szCs w:val="22"/>
          <w:lang w:eastAsia="en-US"/>
        </w:rPr>
        <w:t xml:space="preserve"> </w:t>
      </w:r>
      <w:r w:rsidR="00CC1E17" w:rsidRPr="00CC1E17">
        <w:rPr>
          <w:sz w:val="22"/>
          <w:szCs w:val="22"/>
          <w:lang w:eastAsia="en-US"/>
        </w:rPr>
        <w:t>formularz oferty</w:t>
      </w:r>
      <w:r w:rsidRPr="00DE560E">
        <w:rPr>
          <w:sz w:val="22"/>
          <w:szCs w:val="22"/>
          <w:lang w:eastAsia="en-US"/>
        </w:rPr>
        <w:t>;</w:t>
      </w:r>
    </w:p>
    <w:p w14:paraId="3B608F4D" w14:textId="6500E0D0" w:rsidR="007748A7" w:rsidRDefault="00C87782" w:rsidP="004A716A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załącznik nr 2</w:t>
      </w:r>
      <w:r w:rsidR="007748A7" w:rsidRPr="00DE560E">
        <w:rPr>
          <w:sz w:val="22"/>
          <w:szCs w:val="22"/>
          <w:lang w:eastAsia="en-US"/>
        </w:rPr>
        <w:t xml:space="preserve"> – cennik usług </w:t>
      </w:r>
      <w:r w:rsidR="00EC3ACD">
        <w:rPr>
          <w:sz w:val="22"/>
          <w:szCs w:val="22"/>
          <w:lang w:eastAsia="en-US"/>
        </w:rPr>
        <w:t>Wykonawcy</w:t>
      </w:r>
      <w:r w:rsidR="00B027D2">
        <w:rPr>
          <w:sz w:val="22"/>
          <w:szCs w:val="22"/>
          <w:lang w:eastAsia="en-US"/>
        </w:rPr>
        <w:t>;</w:t>
      </w:r>
    </w:p>
    <w:p w14:paraId="6F724B50" w14:textId="06D3DE8C" w:rsidR="00ED4937" w:rsidRDefault="00ED4937" w:rsidP="004A716A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załącznik nr 3 </w:t>
      </w:r>
      <w:r w:rsidRPr="00DE560E">
        <w:rPr>
          <w:sz w:val="22"/>
          <w:szCs w:val="22"/>
          <w:lang w:eastAsia="en-US"/>
        </w:rPr>
        <w:t>–</w:t>
      </w:r>
      <w:r>
        <w:rPr>
          <w:sz w:val="22"/>
          <w:szCs w:val="22"/>
          <w:lang w:eastAsia="en-US"/>
        </w:rPr>
        <w:t xml:space="preserve"> </w:t>
      </w:r>
      <w:r w:rsidRPr="00ED4937">
        <w:rPr>
          <w:sz w:val="22"/>
          <w:szCs w:val="22"/>
          <w:lang w:eastAsia="en-US"/>
        </w:rPr>
        <w:t>gwarantowane przez Wykonawcę terminy doręczania przesyłek kurierskich do krajów</w:t>
      </w:r>
      <w:r>
        <w:rPr>
          <w:sz w:val="22"/>
          <w:szCs w:val="22"/>
          <w:lang w:eastAsia="en-US"/>
        </w:rPr>
        <w:t xml:space="preserve"> położonych</w:t>
      </w:r>
      <w:r w:rsidRPr="00ED4937">
        <w:rPr>
          <w:sz w:val="22"/>
          <w:szCs w:val="22"/>
          <w:lang w:eastAsia="en-US"/>
        </w:rPr>
        <w:t xml:space="preserve"> na innych kontynentach niż Europa.</w:t>
      </w:r>
    </w:p>
    <w:p w14:paraId="02665BFC" w14:textId="77777777" w:rsidR="007748A7" w:rsidRPr="00D74E03" w:rsidRDefault="007748A7" w:rsidP="00A4524D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eastAsia="en-US"/>
        </w:rPr>
      </w:pPr>
    </w:p>
    <w:p w14:paraId="2BE39250" w14:textId="77777777" w:rsidR="007748A7" w:rsidRDefault="007748A7" w:rsidP="0049506E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</w:p>
    <w:p w14:paraId="5470D0A5" w14:textId="77777777" w:rsidR="00C83099" w:rsidRDefault="00C83099" w:rsidP="0049506E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</w:p>
    <w:p w14:paraId="070122A9" w14:textId="6BAC74A1" w:rsidR="007748A7" w:rsidRPr="0049506E" w:rsidRDefault="007748A7" w:rsidP="0049506E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  <w:r w:rsidRPr="00DE560E">
        <w:rPr>
          <w:b/>
          <w:color w:val="000000"/>
          <w:sz w:val="22"/>
          <w:szCs w:val="22"/>
        </w:rPr>
        <w:t xml:space="preserve">Zamawiający: </w:t>
      </w:r>
      <w:r w:rsidRPr="00DE560E">
        <w:rPr>
          <w:b/>
          <w:color w:val="000000"/>
          <w:sz w:val="22"/>
          <w:szCs w:val="22"/>
        </w:rPr>
        <w:tab/>
      </w:r>
      <w:r w:rsidRPr="00DE560E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DE560E">
        <w:rPr>
          <w:b/>
          <w:color w:val="000000"/>
          <w:sz w:val="22"/>
          <w:szCs w:val="22"/>
        </w:rPr>
        <w:tab/>
      </w:r>
      <w:r w:rsidRPr="00DE560E">
        <w:rPr>
          <w:b/>
          <w:color w:val="000000"/>
          <w:sz w:val="22"/>
          <w:szCs w:val="22"/>
        </w:rPr>
        <w:tab/>
      </w:r>
      <w:r w:rsidRPr="00DE560E">
        <w:rPr>
          <w:b/>
          <w:color w:val="000000"/>
          <w:sz w:val="22"/>
          <w:szCs w:val="22"/>
        </w:rPr>
        <w:tab/>
      </w:r>
      <w:r w:rsidRPr="00DE560E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C87782">
        <w:rPr>
          <w:b/>
          <w:color w:val="000000"/>
          <w:sz w:val="22"/>
          <w:szCs w:val="22"/>
        </w:rPr>
        <w:t>Wykonawca</w:t>
      </w:r>
      <w:r w:rsidRPr="00DE560E">
        <w:rPr>
          <w:b/>
          <w:color w:val="000000"/>
          <w:sz w:val="22"/>
          <w:szCs w:val="22"/>
        </w:rPr>
        <w:t>:</w:t>
      </w:r>
    </w:p>
    <w:sectPr w:rsidR="007748A7" w:rsidRPr="0049506E" w:rsidSect="00D74E03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1AA96" w14:textId="77777777" w:rsidR="00530BC2" w:rsidRDefault="00530BC2" w:rsidP="00CD516E">
      <w:r>
        <w:separator/>
      </w:r>
    </w:p>
  </w:endnote>
  <w:endnote w:type="continuationSeparator" w:id="0">
    <w:p w14:paraId="6309270B" w14:textId="77777777" w:rsidR="00530BC2" w:rsidRDefault="00530BC2" w:rsidP="00CD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Mon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B354" w14:textId="77777777" w:rsidR="003C671E" w:rsidRDefault="003C671E">
    <w:pPr>
      <w:pStyle w:val="Stopka"/>
      <w:jc w:val="center"/>
    </w:pPr>
    <w:r w:rsidRPr="00CD516E">
      <w:rPr>
        <w:sz w:val="20"/>
        <w:szCs w:val="20"/>
      </w:rPr>
      <w:t xml:space="preserve">Strona </w:t>
    </w:r>
    <w:r w:rsidRPr="00CD516E">
      <w:rPr>
        <w:bCs/>
        <w:sz w:val="20"/>
        <w:szCs w:val="20"/>
      </w:rPr>
      <w:fldChar w:fldCharType="begin"/>
    </w:r>
    <w:r w:rsidRPr="00CD516E">
      <w:rPr>
        <w:bCs/>
        <w:sz w:val="20"/>
        <w:szCs w:val="20"/>
      </w:rPr>
      <w:instrText>PAGE</w:instrText>
    </w:r>
    <w:r w:rsidRPr="00CD516E">
      <w:rPr>
        <w:bCs/>
        <w:sz w:val="20"/>
        <w:szCs w:val="20"/>
      </w:rPr>
      <w:fldChar w:fldCharType="separate"/>
    </w:r>
    <w:r w:rsidR="00D23CE7">
      <w:rPr>
        <w:bCs/>
        <w:noProof/>
        <w:sz w:val="20"/>
        <w:szCs w:val="20"/>
      </w:rPr>
      <w:t>7</w:t>
    </w:r>
    <w:r w:rsidRPr="00CD516E">
      <w:rPr>
        <w:bCs/>
        <w:sz w:val="20"/>
        <w:szCs w:val="20"/>
      </w:rPr>
      <w:fldChar w:fldCharType="end"/>
    </w:r>
    <w:r w:rsidRPr="00CD516E">
      <w:rPr>
        <w:sz w:val="20"/>
        <w:szCs w:val="20"/>
      </w:rPr>
      <w:t xml:space="preserve"> z </w:t>
    </w:r>
    <w:r w:rsidRPr="00CD516E">
      <w:rPr>
        <w:bCs/>
        <w:sz w:val="20"/>
        <w:szCs w:val="20"/>
      </w:rPr>
      <w:fldChar w:fldCharType="begin"/>
    </w:r>
    <w:r w:rsidRPr="00CD516E">
      <w:rPr>
        <w:bCs/>
        <w:sz w:val="20"/>
        <w:szCs w:val="20"/>
      </w:rPr>
      <w:instrText>NUMPAGES</w:instrText>
    </w:r>
    <w:r w:rsidRPr="00CD516E">
      <w:rPr>
        <w:bCs/>
        <w:sz w:val="20"/>
        <w:szCs w:val="20"/>
      </w:rPr>
      <w:fldChar w:fldCharType="separate"/>
    </w:r>
    <w:r w:rsidR="00D23CE7">
      <w:rPr>
        <w:bCs/>
        <w:noProof/>
        <w:sz w:val="20"/>
        <w:szCs w:val="20"/>
      </w:rPr>
      <w:t>7</w:t>
    </w:r>
    <w:r w:rsidRPr="00CD516E">
      <w:rPr>
        <w:bCs/>
        <w:sz w:val="20"/>
        <w:szCs w:val="20"/>
      </w:rPr>
      <w:fldChar w:fldCharType="end"/>
    </w:r>
  </w:p>
  <w:p w14:paraId="22045869" w14:textId="77777777" w:rsidR="003C671E" w:rsidRDefault="003C6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C5ABB" w14:textId="77777777" w:rsidR="00530BC2" w:rsidRDefault="00530BC2" w:rsidP="00CD516E">
      <w:r>
        <w:separator/>
      </w:r>
    </w:p>
  </w:footnote>
  <w:footnote w:type="continuationSeparator" w:id="0">
    <w:p w14:paraId="72423B27" w14:textId="77777777" w:rsidR="00530BC2" w:rsidRDefault="00530BC2" w:rsidP="00CD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9ABB" w14:textId="77777777" w:rsidR="003C671E" w:rsidRPr="00811404" w:rsidRDefault="003C671E" w:rsidP="00811404">
    <w:pPr>
      <w:pStyle w:val="Nagwek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3D5C81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00000007"/>
    <w:multiLevelType w:val="singleLevel"/>
    <w:tmpl w:val="A35EFC8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8"/>
    <w:multiLevelType w:val="singleLevel"/>
    <w:tmpl w:val="F020B95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pl-PL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7910120"/>
    <w:multiLevelType w:val="hybridMultilevel"/>
    <w:tmpl w:val="97CE611E"/>
    <w:lvl w:ilvl="0" w:tplc="6D442B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50A80"/>
    <w:multiLevelType w:val="hybridMultilevel"/>
    <w:tmpl w:val="3572DCAC"/>
    <w:lvl w:ilvl="0" w:tplc="73446F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24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C0F4C9E6">
      <w:start w:val="1"/>
      <w:numFmt w:val="upp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4620"/>
        </w:tabs>
        <w:ind w:left="4620" w:hanging="360"/>
      </w:pPr>
      <w:rPr>
        <w:rFonts w:cs="Times New Roman"/>
      </w:rPr>
    </w:lvl>
  </w:abstractNum>
  <w:abstractNum w:abstractNumId="8" w15:restartNumberingAfterBreak="0">
    <w:nsid w:val="14CB6F26"/>
    <w:multiLevelType w:val="hybridMultilevel"/>
    <w:tmpl w:val="3E06EF88"/>
    <w:lvl w:ilvl="0" w:tplc="AABC8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2A7B60"/>
    <w:multiLevelType w:val="hybridMultilevel"/>
    <w:tmpl w:val="79C27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358EF"/>
    <w:multiLevelType w:val="hybridMultilevel"/>
    <w:tmpl w:val="E20EE3E4"/>
    <w:lvl w:ilvl="0" w:tplc="3D7C5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63EF0"/>
    <w:multiLevelType w:val="hybridMultilevel"/>
    <w:tmpl w:val="A0601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C250E"/>
    <w:multiLevelType w:val="hybridMultilevel"/>
    <w:tmpl w:val="8B000F9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5C165E"/>
    <w:multiLevelType w:val="hybridMultilevel"/>
    <w:tmpl w:val="AAAC0BE4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02C3392"/>
    <w:multiLevelType w:val="hybridMultilevel"/>
    <w:tmpl w:val="4E6883CE"/>
    <w:lvl w:ilvl="0" w:tplc="3B521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A66C4"/>
    <w:multiLevelType w:val="hybridMultilevel"/>
    <w:tmpl w:val="D5D860AA"/>
    <w:lvl w:ilvl="0" w:tplc="E70E83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8860B8"/>
    <w:multiLevelType w:val="hybridMultilevel"/>
    <w:tmpl w:val="7452CC1A"/>
    <w:lvl w:ilvl="0" w:tplc="3B08020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 w15:restartNumberingAfterBreak="0">
    <w:nsid w:val="42E514B4"/>
    <w:multiLevelType w:val="hybridMultilevel"/>
    <w:tmpl w:val="E3446360"/>
    <w:lvl w:ilvl="0" w:tplc="E640BF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983A2A"/>
    <w:multiLevelType w:val="hybridMultilevel"/>
    <w:tmpl w:val="24FAEFE6"/>
    <w:lvl w:ilvl="0" w:tplc="6740A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E6422"/>
    <w:multiLevelType w:val="hybridMultilevel"/>
    <w:tmpl w:val="8F66DEE8"/>
    <w:lvl w:ilvl="0" w:tplc="3B0802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081AF8"/>
    <w:multiLevelType w:val="hybridMultilevel"/>
    <w:tmpl w:val="3852E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56490"/>
    <w:multiLevelType w:val="hybridMultilevel"/>
    <w:tmpl w:val="A7284F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C745FE"/>
    <w:multiLevelType w:val="hybridMultilevel"/>
    <w:tmpl w:val="462EDCA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741F4F"/>
    <w:multiLevelType w:val="hybridMultilevel"/>
    <w:tmpl w:val="605E7C94"/>
    <w:lvl w:ilvl="0" w:tplc="3B0802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5B6562"/>
    <w:multiLevelType w:val="hybridMultilevel"/>
    <w:tmpl w:val="B2304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9D1876"/>
    <w:multiLevelType w:val="hybridMultilevel"/>
    <w:tmpl w:val="4818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547F2"/>
    <w:multiLevelType w:val="hybridMultilevel"/>
    <w:tmpl w:val="D5D860AA"/>
    <w:lvl w:ilvl="0" w:tplc="E70E83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AD002ED"/>
    <w:multiLevelType w:val="hybridMultilevel"/>
    <w:tmpl w:val="ED3A65E8"/>
    <w:lvl w:ilvl="0" w:tplc="06E87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C228C"/>
    <w:multiLevelType w:val="hybridMultilevel"/>
    <w:tmpl w:val="2968DF0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11F7BB9"/>
    <w:multiLevelType w:val="hybridMultilevel"/>
    <w:tmpl w:val="939A11FE"/>
    <w:lvl w:ilvl="0" w:tplc="3B0802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27D6D76"/>
    <w:multiLevelType w:val="hybridMultilevel"/>
    <w:tmpl w:val="5D283430"/>
    <w:lvl w:ilvl="0" w:tplc="6740A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383447F"/>
    <w:multiLevelType w:val="hybridMultilevel"/>
    <w:tmpl w:val="DD8CF84A"/>
    <w:lvl w:ilvl="0" w:tplc="54AE10B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074C43"/>
    <w:multiLevelType w:val="hybridMultilevel"/>
    <w:tmpl w:val="63CE6F52"/>
    <w:lvl w:ilvl="0" w:tplc="2368C9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5A2134"/>
    <w:multiLevelType w:val="hybridMultilevel"/>
    <w:tmpl w:val="E8465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63CD4"/>
    <w:multiLevelType w:val="hybridMultilevel"/>
    <w:tmpl w:val="322E5C96"/>
    <w:lvl w:ilvl="0" w:tplc="63A8B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33097"/>
    <w:multiLevelType w:val="hybridMultilevel"/>
    <w:tmpl w:val="9F145FCE"/>
    <w:lvl w:ilvl="0" w:tplc="E640BF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5"/>
  </w:num>
  <w:num w:numId="8">
    <w:abstractNumId w:val="9"/>
  </w:num>
  <w:num w:numId="9">
    <w:abstractNumId w:val="1"/>
  </w:num>
  <w:num w:numId="10">
    <w:abstractNumId w:val="27"/>
  </w:num>
  <w:num w:numId="11">
    <w:abstractNumId w:val="8"/>
  </w:num>
  <w:num w:numId="12">
    <w:abstractNumId w:val="19"/>
  </w:num>
  <w:num w:numId="13">
    <w:abstractNumId w:val="6"/>
  </w:num>
  <w:num w:numId="14">
    <w:abstractNumId w:val="35"/>
  </w:num>
  <w:num w:numId="15">
    <w:abstractNumId w:val="17"/>
  </w:num>
  <w:num w:numId="16">
    <w:abstractNumId w:val="14"/>
  </w:num>
  <w:num w:numId="17">
    <w:abstractNumId w:val="10"/>
  </w:num>
  <w:num w:numId="18">
    <w:abstractNumId w:val="21"/>
  </w:num>
  <w:num w:numId="19">
    <w:abstractNumId w:val="23"/>
  </w:num>
  <w:num w:numId="20">
    <w:abstractNumId w:val="24"/>
  </w:num>
  <w:num w:numId="21">
    <w:abstractNumId w:val="29"/>
  </w:num>
  <w:num w:numId="22">
    <w:abstractNumId w:val="34"/>
  </w:num>
  <w:num w:numId="23">
    <w:abstractNumId w:val="11"/>
  </w:num>
  <w:num w:numId="24">
    <w:abstractNumId w:val="25"/>
  </w:num>
  <w:num w:numId="25">
    <w:abstractNumId w:val="16"/>
  </w:num>
  <w:num w:numId="26">
    <w:abstractNumId w:val="20"/>
  </w:num>
  <w:num w:numId="27">
    <w:abstractNumId w:val="33"/>
  </w:num>
  <w:num w:numId="28">
    <w:abstractNumId w:val="31"/>
  </w:num>
  <w:num w:numId="29">
    <w:abstractNumId w:val="7"/>
  </w:num>
  <w:num w:numId="30">
    <w:abstractNumId w:val="28"/>
  </w:num>
  <w:num w:numId="31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0E"/>
    <w:rsid w:val="000048C0"/>
    <w:rsid w:val="00012C5D"/>
    <w:rsid w:val="0001774D"/>
    <w:rsid w:val="0003131D"/>
    <w:rsid w:val="00031E4A"/>
    <w:rsid w:val="000344AC"/>
    <w:rsid w:val="00042A55"/>
    <w:rsid w:val="00047A15"/>
    <w:rsid w:val="00053BE9"/>
    <w:rsid w:val="000557E2"/>
    <w:rsid w:val="00064C48"/>
    <w:rsid w:val="0006640D"/>
    <w:rsid w:val="000710C7"/>
    <w:rsid w:val="000726F5"/>
    <w:rsid w:val="000847E0"/>
    <w:rsid w:val="000A25C3"/>
    <w:rsid w:val="000A72D8"/>
    <w:rsid w:val="000C15B0"/>
    <w:rsid w:val="000C292A"/>
    <w:rsid w:val="000D0CF3"/>
    <w:rsid w:val="000D2FC2"/>
    <w:rsid w:val="000D7C6C"/>
    <w:rsid w:val="000E28B6"/>
    <w:rsid w:val="000E388A"/>
    <w:rsid w:val="000E58C4"/>
    <w:rsid w:val="000E68F8"/>
    <w:rsid w:val="000E7667"/>
    <w:rsid w:val="000F3E1C"/>
    <w:rsid w:val="001117BC"/>
    <w:rsid w:val="0011400B"/>
    <w:rsid w:val="001151B2"/>
    <w:rsid w:val="00126DB5"/>
    <w:rsid w:val="00130A35"/>
    <w:rsid w:val="00130E82"/>
    <w:rsid w:val="001354E1"/>
    <w:rsid w:val="001410DF"/>
    <w:rsid w:val="0014751F"/>
    <w:rsid w:val="00153204"/>
    <w:rsid w:val="00155035"/>
    <w:rsid w:val="00162851"/>
    <w:rsid w:val="00164BE0"/>
    <w:rsid w:val="0017168A"/>
    <w:rsid w:val="00173598"/>
    <w:rsid w:val="0017712B"/>
    <w:rsid w:val="001853D8"/>
    <w:rsid w:val="00186191"/>
    <w:rsid w:val="00190D72"/>
    <w:rsid w:val="00191320"/>
    <w:rsid w:val="001A7DE5"/>
    <w:rsid w:val="001B10FF"/>
    <w:rsid w:val="001B71B6"/>
    <w:rsid w:val="001C0F7F"/>
    <w:rsid w:val="001C4FA6"/>
    <w:rsid w:val="001E17FD"/>
    <w:rsid w:val="001E32E7"/>
    <w:rsid w:val="001E6170"/>
    <w:rsid w:val="001F2BED"/>
    <w:rsid w:val="001F6056"/>
    <w:rsid w:val="00211C47"/>
    <w:rsid w:val="00216B80"/>
    <w:rsid w:val="00220869"/>
    <w:rsid w:val="0022199E"/>
    <w:rsid w:val="002223ED"/>
    <w:rsid w:val="00227786"/>
    <w:rsid w:val="002361B1"/>
    <w:rsid w:val="0024330F"/>
    <w:rsid w:val="00243BED"/>
    <w:rsid w:val="00246CB8"/>
    <w:rsid w:val="0025781E"/>
    <w:rsid w:val="0026176E"/>
    <w:rsid w:val="0026590E"/>
    <w:rsid w:val="002661B0"/>
    <w:rsid w:val="0028157E"/>
    <w:rsid w:val="002830C0"/>
    <w:rsid w:val="00286B8F"/>
    <w:rsid w:val="00287772"/>
    <w:rsid w:val="002907A7"/>
    <w:rsid w:val="002A48D6"/>
    <w:rsid w:val="002B078B"/>
    <w:rsid w:val="002B5648"/>
    <w:rsid w:val="002C098B"/>
    <w:rsid w:val="002C1047"/>
    <w:rsid w:val="002C3A2C"/>
    <w:rsid w:val="002C7C48"/>
    <w:rsid w:val="002D5B92"/>
    <w:rsid w:val="002D7475"/>
    <w:rsid w:val="002E438B"/>
    <w:rsid w:val="002E77E4"/>
    <w:rsid w:val="002F0D67"/>
    <w:rsid w:val="002F1BA5"/>
    <w:rsid w:val="002F21AD"/>
    <w:rsid w:val="00301720"/>
    <w:rsid w:val="003071AA"/>
    <w:rsid w:val="00307717"/>
    <w:rsid w:val="00315BBC"/>
    <w:rsid w:val="00317373"/>
    <w:rsid w:val="00330791"/>
    <w:rsid w:val="00333078"/>
    <w:rsid w:val="00333269"/>
    <w:rsid w:val="00334301"/>
    <w:rsid w:val="0033540B"/>
    <w:rsid w:val="003421A9"/>
    <w:rsid w:val="00346D79"/>
    <w:rsid w:val="00347859"/>
    <w:rsid w:val="003606B5"/>
    <w:rsid w:val="0037127E"/>
    <w:rsid w:val="00375494"/>
    <w:rsid w:val="003766A4"/>
    <w:rsid w:val="00376889"/>
    <w:rsid w:val="00382019"/>
    <w:rsid w:val="00387479"/>
    <w:rsid w:val="0039168D"/>
    <w:rsid w:val="003A3BC9"/>
    <w:rsid w:val="003A4E5E"/>
    <w:rsid w:val="003B5070"/>
    <w:rsid w:val="003B70C2"/>
    <w:rsid w:val="003C2C2A"/>
    <w:rsid w:val="003C2F81"/>
    <w:rsid w:val="003C671E"/>
    <w:rsid w:val="003C7B7F"/>
    <w:rsid w:val="003C7F47"/>
    <w:rsid w:val="003D4096"/>
    <w:rsid w:val="003D5B44"/>
    <w:rsid w:val="003D5CBC"/>
    <w:rsid w:val="003D68F2"/>
    <w:rsid w:val="003F0604"/>
    <w:rsid w:val="003F61CB"/>
    <w:rsid w:val="003F7D8B"/>
    <w:rsid w:val="004009E9"/>
    <w:rsid w:val="00403BED"/>
    <w:rsid w:val="00405CAE"/>
    <w:rsid w:val="00447370"/>
    <w:rsid w:val="00453A55"/>
    <w:rsid w:val="00453F0C"/>
    <w:rsid w:val="00462A08"/>
    <w:rsid w:val="00471793"/>
    <w:rsid w:val="00473393"/>
    <w:rsid w:val="004828E5"/>
    <w:rsid w:val="00484D99"/>
    <w:rsid w:val="00487CEA"/>
    <w:rsid w:val="00492ABE"/>
    <w:rsid w:val="0049506E"/>
    <w:rsid w:val="00497FC4"/>
    <w:rsid w:val="004A025B"/>
    <w:rsid w:val="004A3E5F"/>
    <w:rsid w:val="004A481C"/>
    <w:rsid w:val="004A716A"/>
    <w:rsid w:val="004B1D6E"/>
    <w:rsid w:val="004B7D78"/>
    <w:rsid w:val="004C55D6"/>
    <w:rsid w:val="004D242C"/>
    <w:rsid w:val="004D2AFC"/>
    <w:rsid w:val="004D489A"/>
    <w:rsid w:val="004D7A87"/>
    <w:rsid w:val="004E6315"/>
    <w:rsid w:val="004F57BB"/>
    <w:rsid w:val="0050119C"/>
    <w:rsid w:val="005070A8"/>
    <w:rsid w:val="00507358"/>
    <w:rsid w:val="005125D0"/>
    <w:rsid w:val="0051407E"/>
    <w:rsid w:val="00515407"/>
    <w:rsid w:val="00520479"/>
    <w:rsid w:val="00520A7B"/>
    <w:rsid w:val="0052208F"/>
    <w:rsid w:val="00524C3B"/>
    <w:rsid w:val="00530117"/>
    <w:rsid w:val="00530BC2"/>
    <w:rsid w:val="00543D61"/>
    <w:rsid w:val="00545510"/>
    <w:rsid w:val="005461AE"/>
    <w:rsid w:val="005532FA"/>
    <w:rsid w:val="00562DBD"/>
    <w:rsid w:val="00565AB2"/>
    <w:rsid w:val="00572DD1"/>
    <w:rsid w:val="005860A4"/>
    <w:rsid w:val="00597E23"/>
    <w:rsid w:val="005A4BA1"/>
    <w:rsid w:val="005B31E3"/>
    <w:rsid w:val="005B3835"/>
    <w:rsid w:val="005C63C7"/>
    <w:rsid w:val="005C6708"/>
    <w:rsid w:val="005D5E17"/>
    <w:rsid w:val="005D67DD"/>
    <w:rsid w:val="005E022F"/>
    <w:rsid w:val="005E11B8"/>
    <w:rsid w:val="005F3CFB"/>
    <w:rsid w:val="00604C47"/>
    <w:rsid w:val="00607A63"/>
    <w:rsid w:val="00613C63"/>
    <w:rsid w:val="00624C70"/>
    <w:rsid w:val="00626E90"/>
    <w:rsid w:val="006328A3"/>
    <w:rsid w:val="006347B7"/>
    <w:rsid w:val="00634C3C"/>
    <w:rsid w:val="00642525"/>
    <w:rsid w:val="006547A4"/>
    <w:rsid w:val="00654E2A"/>
    <w:rsid w:val="00655968"/>
    <w:rsid w:val="006565A9"/>
    <w:rsid w:val="00661D6B"/>
    <w:rsid w:val="00666D1A"/>
    <w:rsid w:val="00670F17"/>
    <w:rsid w:val="00674DE4"/>
    <w:rsid w:val="0068068D"/>
    <w:rsid w:val="00686291"/>
    <w:rsid w:val="006904E7"/>
    <w:rsid w:val="00692F85"/>
    <w:rsid w:val="00693A21"/>
    <w:rsid w:val="00697429"/>
    <w:rsid w:val="006A18AF"/>
    <w:rsid w:val="006B1EF1"/>
    <w:rsid w:val="006B4A1A"/>
    <w:rsid w:val="006B50C6"/>
    <w:rsid w:val="006B693F"/>
    <w:rsid w:val="006C09BA"/>
    <w:rsid w:val="006C0E9D"/>
    <w:rsid w:val="006C7930"/>
    <w:rsid w:val="006D08EE"/>
    <w:rsid w:val="006D1ACD"/>
    <w:rsid w:val="006D2C62"/>
    <w:rsid w:val="006F5BBA"/>
    <w:rsid w:val="00704936"/>
    <w:rsid w:val="00705BDE"/>
    <w:rsid w:val="00706744"/>
    <w:rsid w:val="00711ADB"/>
    <w:rsid w:val="00720D85"/>
    <w:rsid w:val="00730B68"/>
    <w:rsid w:val="00737E62"/>
    <w:rsid w:val="007527D0"/>
    <w:rsid w:val="00753AE1"/>
    <w:rsid w:val="0075702C"/>
    <w:rsid w:val="00770F04"/>
    <w:rsid w:val="007748A7"/>
    <w:rsid w:val="007758E3"/>
    <w:rsid w:val="007761D6"/>
    <w:rsid w:val="0078471A"/>
    <w:rsid w:val="00784CFB"/>
    <w:rsid w:val="00793EFF"/>
    <w:rsid w:val="007941EB"/>
    <w:rsid w:val="007960DF"/>
    <w:rsid w:val="007A26AE"/>
    <w:rsid w:val="007A53EF"/>
    <w:rsid w:val="007A58B7"/>
    <w:rsid w:val="007B57BA"/>
    <w:rsid w:val="007B7D6B"/>
    <w:rsid w:val="007C1FE6"/>
    <w:rsid w:val="007D26DB"/>
    <w:rsid w:val="007D31AE"/>
    <w:rsid w:val="007D3415"/>
    <w:rsid w:val="007D3537"/>
    <w:rsid w:val="007D6F37"/>
    <w:rsid w:val="007E11AE"/>
    <w:rsid w:val="007E491E"/>
    <w:rsid w:val="007F3370"/>
    <w:rsid w:val="008022F3"/>
    <w:rsid w:val="0080334F"/>
    <w:rsid w:val="00805D21"/>
    <w:rsid w:val="00811404"/>
    <w:rsid w:val="00811931"/>
    <w:rsid w:val="0081406A"/>
    <w:rsid w:val="00816989"/>
    <w:rsid w:val="008169F0"/>
    <w:rsid w:val="00817CA8"/>
    <w:rsid w:val="00825C3E"/>
    <w:rsid w:val="008273B1"/>
    <w:rsid w:val="00827D87"/>
    <w:rsid w:val="00835969"/>
    <w:rsid w:val="00841769"/>
    <w:rsid w:val="00850F99"/>
    <w:rsid w:val="00851A4E"/>
    <w:rsid w:val="008606B6"/>
    <w:rsid w:val="00863AF7"/>
    <w:rsid w:val="00871B45"/>
    <w:rsid w:val="00871C13"/>
    <w:rsid w:val="00883696"/>
    <w:rsid w:val="00892ABC"/>
    <w:rsid w:val="0089686F"/>
    <w:rsid w:val="008A4B00"/>
    <w:rsid w:val="008B0E14"/>
    <w:rsid w:val="008B11F0"/>
    <w:rsid w:val="008B6319"/>
    <w:rsid w:val="008C0BC6"/>
    <w:rsid w:val="008C1FC7"/>
    <w:rsid w:val="008D2FF5"/>
    <w:rsid w:val="008D57A8"/>
    <w:rsid w:val="008E74B1"/>
    <w:rsid w:val="008F0797"/>
    <w:rsid w:val="008F3B98"/>
    <w:rsid w:val="008F3FED"/>
    <w:rsid w:val="008F407D"/>
    <w:rsid w:val="00905B22"/>
    <w:rsid w:val="0090605B"/>
    <w:rsid w:val="00927DEC"/>
    <w:rsid w:val="00927FD2"/>
    <w:rsid w:val="00931ACA"/>
    <w:rsid w:val="009329F7"/>
    <w:rsid w:val="00935A11"/>
    <w:rsid w:val="00936826"/>
    <w:rsid w:val="0094502D"/>
    <w:rsid w:val="0095015E"/>
    <w:rsid w:val="00953C49"/>
    <w:rsid w:val="0095492E"/>
    <w:rsid w:val="00957598"/>
    <w:rsid w:val="0096426C"/>
    <w:rsid w:val="00965A46"/>
    <w:rsid w:val="00966038"/>
    <w:rsid w:val="00981D0A"/>
    <w:rsid w:val="00984CFB"/>
    <w:rsid w:val="0098517E"/>
    <w:rsid w:val="00987D1E"/>
    <w:rsid w:val="00995BE9"/>
    <w:rsid w:val="009A6D92"/>
    <w:rsid w:val="009B0331"/>
    <w:rsid w:val="009B0BE9"/>
    <w:rsid w:val="009C1D1B"/>
    <w:rsid w:val="009C31A4"/>
    <w:rsid w:val="009C350F"/>
    <w:rsid w:val="009C390A"/>
    <w:rsid w:val="009C6963"/>
    <w:rsid w:val="009D02B4"/>
    <w:rsid w:val="009D57EE"/>
    <w:rsid w:val="009D6C31"/>
    <w:rsid w:val="009E4F4C"/>
    <w:rsid w:val="009E664F"/>
    <w:rsid w:val="009F58B4"/>
    <w:rsid w:val="009F6B8E"/>
    <w:rsid w:val="00A0057B"/>
    <w:rsid w:val="00A00C13"/>
    <w:rsid w:val="00A21623"/>
    <w:rsid w:val="00A21ACB"/>
    <w:rsid w:val="00A21D54"/>
    <w:rsid w:val="00A23EBB"/>
    <w:rsid w:val="00A3412D"/>
    <w:rsid w:val="00A344FC"/>
    <w:rsid w:val="00A34CA5"/>
    <w:rsid w:val="00A37D67"/>
    <w:rsid w:val="00A40706"/>
    <w:rsid w:val="00A4524D"/>
    <w:rsid w:val="00A655C8"/>
    <w:rsid w:val="00A72938"/>
    <w:rsid w:val="00A7362A"/>
    <w:rsid w:val="00A73A54"/>
    <w:rsid w:val="00A76FCA"/>
    <w:rsid w:val="00A77F76"/>
    <w:rsid w:val="00A9259C"/>
    <w:rsid w:val="00AA190B"/>
    <w:rsid w:val="00AA3DFD"/>
    <w:rsid w:val="00AA7E2C"/>
    <w:rsid w:val="00AB2AF3"/>
    <w:rsid w:val="00AB2C31"/>
    <w:rsid w:val="00AB4056"/>
    <w:rsid w:val="00AB4DFE"/>
    <w:rsid w:val="00AC3A63"/>
    <w:rsid w:val="00AC3F4B"/>
    <w:rsid w:val="00AE2BD4"/>
    <w:rsid w:val="00AE64A1"/>
    <w:rsid w:val="00AF1A76"/>
    <w:rsid w:val="00B00E81"/>
    <w:rsid w:val="00B027D2"/>
    <w:rsid w:val="00B22F7E"/>
    <w:rsid w:val="00B2358A"/>
    <w:rsid w:val="00B45321"/>
    <w:rsid w:val="00B51B32"/>
    <w:rsid w:val="00B5214C"/>
    <w:rsid w:val="00B548D8"/>
    <w:rsid w:val="00B54BBF"/>
    <w:rsid w:val="00B56351"/>
    <w:rsid w:val="00B60495"/>
    <w:rsid w:val="00B64FBC"/>
    <w:rsid w:val="00B6651D"/>
    <w:rsid w:val="00B769D6"/>
    <w:rsid w:val="00B92A84"/>
    <w:rsid w:val="00B9504C"/>
    <w:rsid w:val="00B95C5E"/>
    <w:rsid w:val="00BA18B4"/>
    <w:rsid w:val="00BA3561"/>
    <w:rsid w:val="00BA79D2"/>
    <w:rsid w:val="00BB0C42"/>
    <w:rsid w:val="00BB6F58"/>
    <w:rsid w:val="00BB73E4"/>
    <w:rsid w:val="00BB7F68"/>
    <w:rsid w:val="00BC7456"/>
    <w:rsid w:val="00BE1397"/>
    <w:rsid w:val="00BE2A62"/>
    <w:rsid w:val="00BF024D"/>
    <w:rsid w:val="00BF558E"/>
    <w:rsid w:val="00BF6148"/>
    <w:rsid w:val="00BF61A4"/>
    <w:rsid w:val="00BF7CC0"/>
    <w:rsid w:val="00C00172"/>
    <w:rsid w:val="00C037B0"/>
    <w:rsid w:val="00C05CC8"/>
    <w:rsid w:val="00C11E5C"/>
    <w:rsid w:val="00C1783C"/>
    <w:rsid w:val="00C211FF"/>
    <w:rsid w:val="00C220B1"/>
    <w:rsid w:val="00C2736B"/>
    <w:rsid w:val="00C274F2"/>
    <w:rsid w:val="00C346C0"/>
    <w:rsid w:val="00C35ECC"/>
    <w:rsid w:val="00C432AD"/>
    <w:rsid w:val="00C54299"/>
    <w:rsid w:val="00C5596B"/>
    <w:rsid w:val="00C623F8"/>
    <w:rsid w:val="00C6453B"/>
    <w:rsid w:val="00C66C95"/>
    <w:rsid w:val="00C704C2"/>
    <w:rsid w:val="00C81013"/>
    <w:rsid w:val="00C8278F"/>
    <w:rsid w:val="00C83099"/>
    <w:rsid w:val="00C861CC"/>
    <w:rsid w:val="00C8694B"/>
    <w:rsid w:val="00C87782"/>
    <w:rsid w:val="00CA1B1B"/>
    <w:rsid w:val="00CA63FF"/>
    <w:rsid w:val="00CA728E"/>
    <w:rsid w:val="00CA7F80"/>
    <w:rsid w:val="00CB3AC7"/>
    <w:rsid w:val="00CB6A2E"/>
    <w:rsid w:val="00CB70F1"/>
    <w:rsid w:val="00CC0ADB"/>
    <w:rsid w:val="00CC1209"/>
    <w:rsid w:val="00CC1E17"/>
    <w:rsid w:val="00CD516E"/>
    <w:rsid w:val="00CE0FC1"/>
    <w:rsid w:val="00CE5403"/>
    <w:rsid w:val="00CE6348"/>
    <w:rsid w:val="00CF59E6"/>
    <w:rsid w:val="00D01168"/>
    <w:rsid w:val="00D06DAD"/>
    <w:rsid w:val="00D127A0"/>
    <w:rsid w:val="00D207C9"/>
    <w:rsid w:val="00D23CE7"/>
    <w:rsid w:val="00D25E7D"/>
    <w:rsid w:val="00D30ACC"/>
    <w:rsid w:val="00D35B56"/>
    <w:rsid w:val="00D4302E"/>
    <w:rsid w:val="00D563E8"/>
    <w:rsid w:val="00D5674A"/>
    <w:rsid w:val="00D62B23"/>
    <w:rsid w:val="00D743D2"/>
    <w:rsid w:val="00D74E03"/>
    <w:rsid w:val="00D76BDB"/>
    <w:rsid w:val="00D77BC8"/>
    <w:rsid w:val="00D80CE4"/>
    <w:rsid w:val="00D812AF"/>
    <w:rsid w:val="00D84969"/>
    <w:rsid w:val="00D86172"/>
    <w:rsid w:val="00D9060D"/>
    <w:rsid w:val="00D94939"/>
    <w:rsid w:val="00D966E9"/>
    <w:rsid w:val="00DA194B"/>
    <w:rsid w:val="00DA358F"/>
    <w:rsid w:val="00DB286E"/>
    <w:rsid w:val="00DB4F58"/>
    <w:rsid w:val="00DC75CF"/>
    <w:rsid w:val="00DD33BF"/>
    <w:rsid w:val="00DE24A5"/>
    <w:rsid w:val="00DE3129"/>
    <w:rsid w:val="00DE560E"/>
    <w:rsid w:val="00DE58D4"/>
    <w:rsid w:val="00DE7D77"/>
    <w:rsid w:val="00DF0C9E"/>
    <w:rsid w:val="00DF5680"/>
    <w:rsid w:val="00E04A5D"/>
    <w:rsid w:val="00E130C3"/>
    <w:rsid w:val="00E17812"/>
    <w:rsid w:val="00E42B36"/>
    <w:rsid w:val="00E43FB8"/>
    <w:rsid w:val="00E47E7B"/>
    <w:rsid w:val="00E53607"/>
    <w:rsid w:val="00E5799B"/>
    <w:rsid w:val="00E656AA"/>
    <w:rsid w:val="00E65E3B"/>
    <w:rsid w:val="00E7417C"/>
    <w:rsid w:val="00E7425D"/>
    <w:rsid w:val="00E7527A"/>
    <w:rsid w:val="00E7692E"/>
    <w:rsid w:val="00E805FD"/>
    <w:rsid w:val="00E90963"/>
    <w:rsid w:val="00EA09AE"/>
    <w:rsid w:val="00EA1D29"/>
    <w:rsid w:val="00EB0ABD"/>
    <w:rsid w:val="00EB2393"/>
    <w:rsid w:val="00EB4124"/>
    <w:rsid w:val="00EC02D4"/>
    <w:rsid w:val="00EC3ACD"/>
    <w:rsid w:val="00EC41D7"/>
    <w:rsid w:val="00EC423F"/>
    <w:rsid w:val="00EC5F2A"/>
    <w:rsid w:val="00EC7312"/>
    <w:rsid w:val="00ED0588"/>
    <w:rsid w:val="00ED4937"/>
    <w:rsid w:val="00ED5A09"/>
    <w:rsid w:val="00EE647F"/>
    <w:rsid w:val="00EE75DE"/>
    <w:rsid w:val="00F00646"/>
    <w:rsid w:val="00F03228"/>
    <w:rsid w:val="00F107FE"/>
    <w:rsid w:val="00F17E5D"/>
    <w:rsid w:val="00F2064A"/>
    <w:rsid w:val="00F213C7"/>
    <w:rsid w:val="00F30A61"/>
    <w:rsid w:val="00F36B4B"/>
    <w:rsid w:val="00F5199B"/>
    <w:rsid w:val="00F536DD"/>
    <w:rsid w:val="00F65430"/>
    <w:rsid w:val="00F668F1"/>
    <w:rsid w:val="00F67AF0"/>
    <w:rsid w:val="00F73BAA"/>
    <w:rsid w:val="00F764F9"/>
    <w:rsid w:val="00F80AA5"/>
    <w:rsid w:val="00F81ADC"/>
    <w:rsid w:val="00F83FB2"/>
    <w:rsid w:val="00F85753"/>
    <w:rsid w:val="00F85A38"/>
    <w:rsid w:val="00F86ED1"/>
    <w:rsid w:val="00FA1DC2"/>
    <w:rsid w:val="00FC1C98"/>
    <w:rsid w:val="00FD622B"/>
    <w:rsid w:val="00FE3FE9"/>
    <w:rsid w:val="00FF0223"/>
    <w:rsid w:val="00FF0DF6"/>
    <w:rsid w:val="00FF3F15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3E999"/>
  <w15:docId w15:val="{8056E930-A2F9-4ABB-86AE-A9EDD7CA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60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916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E5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D51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D516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51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D516E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E11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11A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769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6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7692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6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692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407E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E5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bject">
    <w:name w:val="object"/>
    <w:basedOn w:val="Domylnaczcionkaakapitu"/>
    <w:rsid w:val="00162851"/>
  </w:style>
  <w:style w:type="character" w:customStyle="1" w:styleId="Nagwek1Znak">
    <w:name w:val="Nagłówek 1 Znak"/>
    <w:basedOn w:val="Domylnaczcionkaakapitu"/>
    <w:link w:val="Nagwek1"/>
    <w:rsid w:val="003916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6590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90E"/>
    <w:rPr>
      <w:color w:val="808080"/>
      <w:shd w:val="clear" w:color="auto" w:fill="E6E6E6"/>
    </w:rPr>
  </w:style>
  <w:style w:type="paragraph" w:customStyle="1" w:styleId="BZA">
    <w:name w:val="BZA"/>
    <w:link w:val="BZAZnak"/>
    <w:rsid w:val="007A58B7"/>
    <w:pPr>
      <w:spacing w:after="60"/>
      <w:jc w:val="both"/>
    </w:pPr>
    <w:rPr>
      <w:rFonts w:ascii="Arial" w:eastAsia="Times New Roman" w:hAnsi="Arial"/>
    </w:rPr>
  </w:style>
  <w:style w:type="character" w:customStyle="1" w:styleId="BZAZnak">
    <w:name w:val="BZA Znak"/>
    <w:link w:val="BZA"/>
    <w:locked/>
    <w:rsid w:val="007A58B7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s.gov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soba xmlns="27588a64-7e15-4d55-b115-916ec30e6fa0">WBANASZA</Osoba>
    <Odbiorcy2 xmlns="5894aa58-1ce0-4beb-8990-6c4df438650e">Wszyscy</Odbiorcy2>
    <NazwaPliku xmlns="27588a64-7e15-4d55-b115-916ec30e6fa0">Umowa z Pocztą Polską na usługi pocztowe - ostateczna.docx</NazwaPlik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923F-3A5D-444C-855F-8BD1A70B0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8C5656-412E-4401-86C0-DE9A0E627D06}">
  <ds:schemaRefs>
    <ds:schemaRef ds:uri="http://schemas.microsoft.com/office/2006/metadata/properties"/>
    <ds:schemaRef ds:uri="27588a64-7e15-4d55-b115-916ec30e6fa0"/>
    <ds:schemaRef ds:uri="5894aa58-1ce0-4beb-8990-6c4df438650e"/>
  </ds:schemaRefs>
</ds:datastoreItem>
</file>

<file path=customXml/itemProps3.xml><?xml version="1.0" encoding="utf-8"?>
<ds:datastoreItem xmlns:ds="http://schemas.openxmlformats.org/officeDocument/2006/customXml" ds:itemID="{B20AF0B1-397A-4DA1-8E02-5EDCE7D07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1AF21F-62F7-40AB-9223-EFC7CEA7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3262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22793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Piotr Pytlarczyk</dc:creator>
  <cp:lastModifiedBy>PYTLARCZYK Piotr</cp:lastModifiedBy>
  <cp:revision>2</cp:revision>
  <cp:lastPrinted>2018-12-12T12:39:00Z</cp:lastPrinted>
  <dcterms:created xsi:type="dcterms:W3CDTF">2019-01-15T14:17:00Z</dcterms:created>
  <dcterms:modified xsi:type="dcterms:W3CDTF">2019-01-15T14:17:00Z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0x01010090C5B90E07578C469D7251E6B6961B74</vt:lpwstr>
  </property>
  <property fmtid="{D5CDD505-2E9C-101B-9397-08002B2CF9AE}" pid="3" name="Odbiorcy2">
    <vt:lpwstr>Wszyscy</vt:lpwstr>
  </property>
  <property fmtid="{D5CDD505-2E9C-101B-9397-08002B2CF9AE}" pid="4" name="NazwaPliku">
    <vt:lpwstr>zał nr 2 projekt umowy.docx</vt:lpwstr>
  </property>
  <property fmtid="{D5CDD505-2E9C-101B-9397-08002B2CF9AE}" pid="5" name="Osoba">
    <vt:lpwstr>PPYTLARC</vt:lpwstr>
  </property>
</Properties>
</file>